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e0e0" w14:textId="9f0e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чрезвычайного положения 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января 2022 года № 772.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чрезвычайном положении" ПОСТАНОВЛЯЮ: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с 18 часов 00 минут 14 января 2022 года чрезвычайное положение в границах Туркестанской области, введенное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января 2022 года № 742 "О введении чрезвычайного положения в Туркестанской области".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