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36c6" w14:textId="ca53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председателей судебных коллегий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января 2022 года № 799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7), 8), 11-1) пункта 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ПОСТАНОВЛЯЮ: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должность председателя: 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коллегии по административным делам Верховного Суда Республики Казахстан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Тукиева Аслана Султановича;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коллегии по гражданским делам Верховного Суда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Шарипова Нурсерика Каримовича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Карагандинского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Кегенского районного суда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Курманбаеву Салтанат Кожахметовну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суда № 2 города Уральска Западно-Казахстанской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Токшекенова Ербола Есекеновича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Бородулихинского районного суда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 № 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Достиярова Жасулана Бейсенбековича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Рудненского городского суда Костанайской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Северо-Казахстанской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Баймаханова Бекбола Алгибаевича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Аксуского городского суда Павлодарской области. 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должность судьи: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Aкмолинской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экономического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Бегенбаеву Алию Сырымбетовну;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Кокшетау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Балабекова Абзала Умертаевича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председателя Бурабайского районного суда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Aлматинской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Коишыбаева Нурсултана Меирбековича;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Шойбекова Азамата Жусиповича;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Туранову Бакыт Калмаханбетовну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Талдыкорганского городского суда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Атырауской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Дюсебалиева Айдарбека Сагиновича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председателя Павлодарского районного суда Павлодарской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Муратову Каламкас Мураткызы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специализированного межрайонного экономического суда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Абайского районного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Шымырову Айгуль Абдрахимовну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Аксуского городского суда Павлодарской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Жанатбекову Жанар Жанатбековну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Семейского городского суда Восточно-Казахстанской области.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Освободить от занимаемых должностей: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Карагандинского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Миночкину Светлану Андреевну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уходом в отставку;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Акмолинской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Егиндыкольского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Аушахимова Азамата Бскеновича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собственному желанию;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районного суда № 2 Кербулакского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Абдилхади Жибек Абдилхадикызы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собственному желанию;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районного суда № 2 Бухар-Жырауского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Айдарханова Талгата Булатовича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собственному желанию;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Костанайского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Кадырову Бакыткуль Искаковну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Mангистауской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Актауского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Ковраеву Марет Идрисовну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Абайского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Кубеева Болата Султанмуратовича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суда по административным правонарушениям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Абраева Мурата Советовича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со смертью. 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