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975" w14:textId="8ebb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встреч акимов с населением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марта 2022 года № 826.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Собрании актов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и в целях дальнейшей демократизации общества, информирования населения о проводимых в стране реформах, повышения прозрачности, ответственности, подотчетности местных исполнительных органов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Акимам всех уровней проводить в течение года встречи с населением, в ходе которых информировать об основных направлениях нового курса модернизации Казахстана с акцентом на социальные вопросы, волнующие население, и разъяснять пути и сроки решения проблемных вопросов.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республиканского значения, столицы: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до 15 января разрабатывать и с уведомлением маслихата утверждать гибкий годовой календарь встреч акимов с населением (далее - календарь), предусматривающий проведение: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год не менее одной выездной встречи акима области в каждом районе и городе областного значения;</w:t>
      </w:r>
    </w:p>
    <w:bookmarkEnd w:id="4"/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год не менее одной выездной встречи акима города республиканского значения, столицы в каждом районе города;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выездной встречи акима района в каждом селе, поселке, сельском округе, городе районного значения;</w:t>
      </w:r>
    </w:p>
    <w:bookmarkEnd w:id="6"/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выездной встречи акима города областного и районного значения, сельского округа в каждом районе (микрорайоне), селе, поселке, входящем в состав города, сельского округа;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 в полугодие не менее одной встречи акима села, поселка, района в городе.</w:t>
      </w:r>
    </w:p>
    <w:bookmarkEnd w:id="8"/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допускается корректировка календаря с последующим уведомлением маслихата;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20 января представлять в Правительство Республики Казахстан утвержденный календарь.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Указом Президента РК от 20.11.2023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всех уровней: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по требованию населения и при необходимости встречи с населением вне календаря;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 учетом технических возможностей проведение встреч с организацией онлайн-трансляций с обязательной возможностью комментирования населением на официальных аккаунтах в социальных сетях, а также при необходимости видеоконференцсвязи;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не более одной четверти от запланированного для встречи времени с презентацией доклада, остальную часть времени – в формате "вопросы-ответы";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до проведения встреч с населением: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комиссии по сбору запросов и предложений населения для создания пула проблемных вопросов, в том числе с участием членов собрания местного сообщества и общественных советов;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анализ запросов и предложений от населения, поступивших на интернет-портал открытых данных и блог-платформу акимов, а также в других формах коммуникации;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информационно-агитационной работы в средствах массовой информации, в том числе в региональных печатных изданиях, на радио, официальных интернет-ресурсах и веб-портале "электронного правительства", интернет-портале открытых данных, а также на официальных аккаунтах акиматов (аппаратов акимов), в социальных сетях и общедоступных местах;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объявления о проведении встречи акима с населением: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две недели до дня встречи, проводимой акимом области, города республиканского значения и столицы, района, города областного и районного значения;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неделю до дня встречи, проводимой акимом села, поселка, сельского округа, района в городе;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встреч с населением: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личные приемы граждан совместно с руководящим составом местных исполнительных органов, органов прокуратуры и внутренних дел, депутатами маслихата, членами общественных советов, местной интеллигенцией;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систематизировать проблемные вопросы с рассмотрением возможности их финансирования на сессии маслихата;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не позднее десяти календарных дней со дня завершения встреч и приема граждан размещение в средствах массовой информации, в том числе на официальных интернет-ресурсах и веб-портале "электронного правительства" информации об итогах проведенных встреч, перечня проблемных вопросов, плана действий по решению проблемных вопросов с указанием конкретных сроков их решения, ответственных исполнителей;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ежеквартально размещать к 25 числу месяца, следующего за отчетным периодом, информацию о ходе решения проблемных вопросов, поднятых населением на встречах, на официальных интернет-ресурсах и веб-портале "электронного правительства".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Акиматам и аппаратам акимов вовлекать во встречи широкую аудиторию заинтересованных лиц, в том числе депутатов маслихатов, представителей партий, общественных организаций и оппозиции.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Правительству Республики Казахстан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в Администрацию Президента Республики Казахстан утвержденных календарей регионов ежегодно до 1 февраля года, следующего за отчетным годом;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перечня проблемных вопросов, требующих решения на уровне центральных исполнительных органов, национальных холдингов и компаний, и предложений по их решению ежегодно до 15 февраля и 15 августа года, следующего за отчетным годом;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 официальных интернет-ресурсах центральных исполнительных органов, национальных холдингов, компаний и ежеквартальную актуализацию перечня проблемных вопросов, входящих в их компетенцию, из числа поднятых населением по итогам выездных встреч акимов с населением, с указанием путей решения и хода их исполнения.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утратившими силу некоторые указы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2022 года № 826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 Президента Республики Казахстан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января 2018 года № 622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февраля 2020 года № 272 "О внесении изменений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сентября 2020 года № 403 "О внесении изменений и дополнения в Указ Президента Республики Казахстан от 5 февраля 2016 года № 190 "О проведении отчетных встреч с населением руководителей центральных исполнительных органов, акимов, ректоров национальных высших учебных заведений".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