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849f" w14:textId="04f8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26 марта 2022 года № 845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5), 7), 8)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Арипова Ердена Рауановича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Саканова Рината Мирхатулы;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Садирмекову Арайлым Талипбековну;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Кокшетау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Арипхана Нартая Аскербекулы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суда района Магжана Жумабаева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Биржан сал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Абдраимова Фархата Уалбековича;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Оспанову Райхан Жаилхановну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Костанайского городского суда Костанайской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Килбаеву Камшат Жандарбековну;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Альмуханбетова Мираса Маликовича;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Макаеву Салтанат Жолаушыбайкызы;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Казтуганову Бибинур Айдархановну;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3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Джанглышбаеву Гулим Дузбайевну;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Кудайбергена Едила Болатулы;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Урунбасарову Эльмиру Жусупбеккызы;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Мамытбека Улана Кыргызбайулы;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Сарсембаева Бауыржана Жаркыновича;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Хамитова Руслана Тиштыковича;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специализированного межрайонного суда 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Рамазанова Азата Аскаровича;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Бидахметову Шынар Бидахметкызы;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 № 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Жанадилову Арай Жумабаевну;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Атырауского городского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Амантай Асел Амантайкызы;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суда по уголовным делам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Бекмагамбетову Марал Жетписовну;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суда по административным правонарушениям города Атырау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Айтжанову Анар Наурзбаевну;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Жанабекову Гульнур Жумадуллаевну;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Серову Ирину Александровну;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Усть-Каменогорского городского суда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Серикову Альбину Сериковну;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 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Умбеткулову Асель Гаухарбаевну;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Онласбекову Гаухар Араловну;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Сатаеву Айнур Есенхановну;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Карекенова Адилбека Казбекулы;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Уральска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Сейткалиева Руслана Муратовича;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Уральска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Рахметову Жанаргул Жумаситовну;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Сариеву Розу Есболсыновну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председателя суда района Бәйтерек этой же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Хасенову Анар Саматовну;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№ 2 Осакаровского района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Алменова Данияра Кайрберлиновича;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Малдыбаеву Кундыз Маратовну;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Примбетову Айжан Аскаровну;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Есенбаева Исламхана Амангельдиевича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Айтмухамбетову Гульжан 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даулетовну;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Амирова Серика Мырзагалиевича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Наурзумского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Шериеву Жанар Багбергеновну;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Азбекову Тамару Искалиевну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Таразского городского суда Жамбылской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Костаная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Тажкенова Сабыра Жунускановича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суда района Беимбета Майлина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Аманкулова Армана Хамитовича;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Сарсенбаева Айбека Кайратовича;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Кызылорды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Зейнуллу Алиби Зейнуллаулы;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Шонову Ырыс Аманжоловну;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Айдарбаеву Айсет Султангалиевну;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Актау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Метеркулову Гаухар Оразовну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Сабираддинова Абая Орынбасаровича;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Батраханова Аблайхана Куандыковича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Жуматаеву Жанар Сабитовну;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Кабдыгалиева Самата Жанатовича;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Ашимова Азамата Сергазыевича;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имени 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Ертаеву Галию Каиркановну;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Темирбекова Серика Турсумбаевича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Уалихановского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Садырову Куралай Музартовну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2 Алмалинского района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Энбекшинского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Джукееву Аиду Кенесбековну;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№ 2 Ауэзовского района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Токтарова Ержана Каирбековича;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Нур-Султану: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Смагулову Нургуль Лесовну;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Толеуханову Гульназу Амиргазыевну.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Нур-Султана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Сисимбаева Ермека Каписовича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Костанайского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Ержанову Галию Галихановну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смертью;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Ескельдинского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Темирбекова Бегали Мухамедиевича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Карасайского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Чингисова Ержана Елгельдиевича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Зайсанского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Бакытбекулы Адиля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Усть-Каменогорского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Адильжанова Тлеухана Советхановича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Тургунбаеву Лизу Тажимухановну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вступлением в законную силу обвинительного приговора суда;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Каратауского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Умарову Кулипу Смаиловну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Медеуского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Молдабаева Даулета Сарсембаевича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Рамазана Жандарбека Нуржанулы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работу.</w:t>
            </w:r>
          </w:p>
        </w:tc>
      </w:tr>
    </w:tbl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со дня подписания.   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Президент 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