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4f2fc" w14:textId="674f2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Жамаубаеве Е.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марта 2022 года № 848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Жамаубаева Ерулана Кенжебековича Заместителем Премьер-Министра – Министром финансов Республики Казахстан, освободив от должности Министра финансов Республики Казахстан. 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