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48f2" w14:textId="7e54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Налибаева Н.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апреля 2022 года № 860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Налибаева Нурлыбека Машбековича акимом Кызылординской области.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