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26fa" w14:textId="9682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Шапкенове С.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апреля 2022 года № 862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Шапкенова Серика Жамбуловича акимом Атырауской области, освободив от должности Министра труда и социальной защиты населения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