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71789" w14:textId="34717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города Капшагая Алматинской области в город Қонаев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 мая 2022 года № 885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Переименовать город Капшагай Алматинской области в город Қонаев.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его первого официального опубликования.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