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51b9" w14:textId="7845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районных и приравненных к ним судов Республики Казахстан и кадровых вопросах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июня 2022 года № 906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5), 7), 8), 10), 11), 12)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"О </w:t>
      </w:r>
      <w:r>
        <w:rPr>
          <w:rFonts w:ascii="Times New Roman"/>
          <w:b w:val="false"/>
          <w:i w:val="false"/>
          <w:color w:val="000000"/>
          <w:sz w:val="28"/>
        </w:rPr>
        <w:t>судебной системе и статусе судей Республики Казахстан" 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Мугалжарского района Актюбинской области;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Теректинского района Западно-Казахстанской области;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Абайского района Карагандинской области;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Карасуского района Костанайской области;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суд по административным правонарушениям города Жанаозена Мангистауской области;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суд по административным правонарушениям города Экибастуза Павлодарской области;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районный суд Павлодарской области;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Айыртауского района Северо-Казахстанской области;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района имени Габита Мусрепова Северо-Казахстанской области;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Тайыншинского района Северо-Казахстанской области;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3 Тайыншинского района Северо-Казахстанской области;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Курчумского района Восточно-Казахстанской области;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Катон-Карагайского района Восточно-Казахстанской области;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Уланского района Восточно-Казахстанской области.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Оспанбекова Аскара Кенджебековича;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Тусипова Сергали Калбаевича;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Каскарбаева Секербая Айтошевича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Тайыншинского района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Актюбинского гарнизона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Кыдыралина Рустема Куандыковича;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Кунаеву Жаркынай Амангельдиевну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Мугалжарского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Муканова Аслана Абилгазиевича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Мугалжарского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Утеулиева Гани Сатылганулы;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Бекбауову Назым Сембековну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Курчумского района Восточно-Казахстанской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Сариева Данияра Калыбаевича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Ниязова Таймаса Кенесовича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Теректинского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Ниязгалиева Ибрагима Кабуловича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Теректинского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Байдаулетову Жанну Есболовну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межрайонного суда по уголовным делам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Жамангарину Ардак Аманкешовну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Абайского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рлана Советовича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Абайского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Саулен Нургуль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Сарыаркинского районного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Тулеева Айнара Буратовича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Карасуского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Кочубаева Асылхана Булатовича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района имени Габита Мусрепова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Рудненского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Жумабаеву Алтнай Сембаевну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3 Тайыншинского района Северо-Казахстанской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ралиева Даурена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ркинулы;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Калауову Кенжекул Мамытбековну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Жанаозена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Нурсултанову Динару Каиржановну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Экибастуза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Серикпаева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любая Мерденовича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Экибастуза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Жангазину Галию Шаметовну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Павлодарского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Павлодара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Марданова Сери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 Камзеновича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Павлодарского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Павлодара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Сайран Асемконыр Сайранкызы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Павлодарского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Альназирова Кайроша Бейсековича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Тайыншинского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 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Ашенова Нурдаулета Толебаевича;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Туримбекову Ажар Елбосыновну;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Каракулова Ермека Жанабайулы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Байдибекского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Сарыагашского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Елшибаеву Айнур Акылбековну;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Boсточно-Казахстанской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Алтай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Байжуменову Алию Амангельдыевну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Уланского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Ахмеджанова Серикбосына Калихановича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Уланского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Байгулину Акнур Кайраткызы;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Шакенову Жанар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рмуханбетовну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Копбаева Чингиза Сериковича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суда города Нур-Султана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Барпибаева Тлектеса Ешеевича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Акмолинского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Ертаеву Розу Мырзакуловну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Актюбинского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Изтая Багатая Жусипдиллаулы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Атырауского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Сулейменову Сандугаш Сейлхановну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со смертью;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Военного суда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Молышева Максата Кыйсамаденовича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Карагандинского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Андарова Ормана Кабыкеновича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Жакупова Жуматая Кадетовича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Нур-Султану: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Есильского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Дуйсембиева Каната Калжановича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Алмалинского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Досыбаеву Сауле Тлеубековну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Ауэзовского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Сейдахметова Максата Канымбековича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районного суда № 2 Ауэзовского района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Жиренчина Абиша Казбековича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районного суда № 2 Бостандыкского района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Кудабаева Темиржана Акимбаевича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Амирбекова Момбека Сейтжапаровича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Косшы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Халмурзаева Мурата Мауленовича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суда по административным правонарушениям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Сисенгали Марата Куандыкулы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административным правонарушениям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Булгакбаеву Айгуль Курмантаевну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со смертью;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Куспаеву Индиру Ахадовну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Ергалиева Алмаза Отаровича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Шиелийского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Курманбай Гулнур Курманбайкызы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вступлением в законную силу обвинительного приговора суда;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специализированного суда по административным правонарушениям города Экибастуза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Байсарина Бахтияра Булатовича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упразднением суда и отказом от занятия вакантной должности судьи в другом суде. 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Верховному Суду Республики Казахстан, Высшему Судебному Совету Республики Казахстан принять меры, вытекающие из настоящего Указа.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