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528e" w14:textId="a425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Әбдіғалиұлы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июня 2022 года № 914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Әбдіғалиұлы Берік акимом области Ұлытау.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