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813f" w14:textId="3098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Исабаеве Б. 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июня 2022 года № 921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Исабаева Бейбита Оксикбаевича акимом области Жетісу, прекратив его полномочия депутата Сената Парламента Республики Казахстан.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