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0475" w14:textId="9710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Карине Е.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14 июня 2022 года № 928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Конституции Республики Казахстан назначить Карина Ерлана Тынымбайулы Государственным советником Республики Казахстан.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