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fb70" w14:textId="f23f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Шаханову М. высшей степени отличия – звания "Қазақстанның Еңбек Ері"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июня 2022 года № 933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  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 огромный вклад в развитие казахской литературы присвоить высшую степень отличия – звание "Қазақстанның Еңбек Ері" с вручением знака особого отличия – Золотой звезды и ордена "Отан" Шаханову Мухтару – писателю.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