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9590" w14:textId="c4c9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защиты и развития конкуренции в Республике Казахстан на 2022-2026 годы</w:t>
      </w:r>
    </w:p>
    <w:p>
      <w:pPr>
        <w:spacing w:after="0"/>
        <w:ind w:left="0"/>
        <w:jc w:val="both"/>
      </w:pPr>
      <w:r>
        <w:rPr>
          <w:rFonts w:ascii="Times New Roman"/>
          <w:b w:val="false"/>
          <w:i w:val="false"/>
          <w:color w:val="000000"/>
          <w:sz w:val="28"/>
        </w:rPr>
        <w:t>Указ Президента Республики Казахстан от 22 июня 2022 года № 938.</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защиты и развития конкуренции в Республике Казахстан на 2022-2026 годы (далее - Концепция).</w:t>
      </w:r>
    </w:p>
    <w:bookmarkEnd w:id="1"/>
    <w:bookmarkStart w:name="z5" w:id="2"/>
    <w:p>
      <w:pPr>
        <w:spacing w:after="0"/>
        <w:ind w:left="0"/>
        <w:jc w:val="both"/>
      </w:pPr>
      <w:r>
        <w:rPr>
          <w:rFonts w:ascii="Times New Roman"/>
          <w:b w:val="false"/>
          <w:i w:val="false"/>
          <w:color w:val="000000"/>
          <w:sz w:val="28"/>
        </w:rPr>
        <w:t>
      2. Центральным и местным исполнительным органам, государственным органам, непосредственно подчиненным и подотчетным Президенту Республики Казахстан,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меры по реализации Концепции;</w:t>
      </w:r>
    </w:p>
    <w:bookmarkEnd w:id="3"/>
    <w:bookmarkStart w:name="z7" w:id="4"/>
    <w:p>
      <w:pPr>
        <w:spacing w:after="0"/>
        <w:ind w:left="0"/>
        <w:jc w:val="both"/>
      </w:pPr>
      <w:r>
        <w:rPr>
          <w:rFonts w:ascii="Times New Roman"/>
          <w:b w:val="false"/>
          <w:i w:val="false"/>
          <w:color w:val="000000"/>
          <w:sz w:val="28"/>
        </w:rPr>
        <w:t>
      2) представлять информацию о ходе исполнения Концепции в порядке и сроки, установленные Системой государственного планирования.</w:t>
      </w:r>
    </w:p>
    <w:bookmarkEnd w:id="4"/>
    <w:bookmarkStart w:name="z8" w:id="5"/>
    <w:p>
      <w:pPr>
        <w:spacing w:after="0"/>
        <w:ind w:left="0"/>
        <w:jc w:val="both"/>
      </w:pPr>
      <w:r>
        <w:rPr>
          <w:rFonts w:ascii="Times New Roman"/>
          <w:b w:val="false"/>
          <w:i w:val="false"/>
          <w:color w:val="000000"/>
          <w:sz w:val="28"/>
        </w:rPr>
        <w:t>
      3. Контроль за исполнением настоящего Указа возложить на Администрацию Президента Республики Казахстан.</w:t>
      </w:r>
    </w:p>
    <w:bookmarkEnd w:id="5"/>
    <w:bookmarkStart w:name="z9" w:id="6"/>
    <w:p>
      <w:pPr>
        <w:spacing w:after="0"/>
        <w:ind w:left="0"/>
        <w:jc w:val="both"/>
      </w:pPr>
      <w:r>
        <w:rPr>
          <w:rFonts w:ascii="Times New Roman"/>
          <w:b w:val="false"/>
          <w:i w:val="false"/>
          <w:color w:val="000000"/>
          <w:sz w:val="28"/>
        </w:rPr>
        <w:t>
      4. Настоящий Указ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22 июня 2022 года   </w:t>
            </w:r>
            <w:r>
              <w:br/>
            </w:r>
            <w:r>
              <w:rPr>
                <w:rFonts w:ascii="Times New Roman"/>
                <w:b w:val="false"/>
                <w:i w:val="false"/>
                <w:color w:val="000000"/>
                <w:sz w:val="20"/>
              </w:rPr>
              <w:t xml:space="preserve">№ 938   </w:t>
            </w:r>
          </w:p>
        </w:tc>
      </w:tr>
    </w:tbl>
    <w:bookmarkStart w:name="z12" w:id="7"/>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защиты и развития конкуренции в Республике Казахстан на 2022-2026 годы  </w:t>
      </w:r>
    </w:p>
    <w:bookmarkEnd w:id="7"/>
    <w:bookmarkStart w:name="z13" w:id="8"/>
    <w:p>
      <w:pPr>
        <w:spacing w:after="0"/>
        <w:ind w:left="0"/>
        <w:jc w:val="both"/>
      </w:pPr>
      <w:r>
        <w:rPr>
          <w:rFonts w:ascii="Times New Roman"/>
          <w:b w:val="false"/>
          <w:i w:val="false"/>
          <w:color w:val="000000"/>
          <w:sz w:val="28"/>
        </w:rPr>
        <w:t xml:space="preserve">
      г. Нур-Султан, 2022 год </w:t>
      </w:r>
    </w:p>
    <w:bookmarkEnd w:id="8"/>
    <w:bookmarkStart w:name="z14" w:id="9"/>
    <w:p>
      <w:pPr>
        <w:spacing w:after="0"/>
        <w:ind w:left="0"/>
        <w:jc w:val="left"/>
      </w:pPr>
      <w:r>
        <w:rPr>
          <w:rFonts w:ascii="Times New Roman"/>
          <w:b/>
          <w:i w:val="false"/>
          <w:color w:val="000000"/>
        </w:rPr>
        <w:t xml:space="preserve"> СОДЕРЖАНИЕ</w:t>
      </w:r>
    </w:p>
    <w:bookmarkEnd w:id="9"/>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Видение развития сферы защиты и развития конкуренции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Основные принципы и подходы развития сферы защиты и развития конкуренции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Целевые индикаторы и ожидаемые результаты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План действий по реализации Концепции защиты и развития конкуренции в Республике Казахстан на 2022-2026 годы</w:t>
      </w:r>
    </w:p>
    <w:bookmarkStart w:name="z22" w:id="10"/>
    <w:p>
      <w:pPr>
        <w:spacing w:after="0"/>
        <w:ind w:left="0"/>
        <w:jc w:val="left"/>
      </w:pPr>
      <w:r>
        <w:rPr>
          <w:rFonts w:ascii="Times New Roman"/>
          <w:b/>
          <w:i w:val="false"/>
          <w:color w:val="000000"/>
        </w:rPr>
        <w:t xml:space="preserve"> Раздел 1. Паспорт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защиты и развития конкуренции в Республике Казахстан на 2022-2026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xml:space="preserve">
Задачи 1, 4 Общенационального приоритета 8 Национального </w:t>
            </w:r>
            <w:r>
              <w:rPr>
                <w:rFonts w:ascii="Times New Roman"/>
                <w:b w:val="false"/>
                <w:i w:val="false"/>
                <w:color w:val="000000"/>
                <w:sz w:val="20"/>
              </w:rPr>
              <w:t>плана</w:t>
            </w:r>
            <w:r>
              <w:rPr>
                <w:rFonts w:ascii="Times New Roman"/>
                <w:b w:val="false"/>
                <w:i w:val="false"/>
                <w:color w:val="000000"/>
                <w:sz w:val="20"/>
              </w:rPr>
              <w:t xml:space="preserve"> развития Республики Казахстан до 2025 года, утвержденного Указом Президента Республики Казахстан от 15 февраля 2018 года № 636 </w:t>
            </w:r>
          </w:p>
          <w:bookmarkEnd w:id="11"/>
          <w:p>
            <w:pPr>
              <w:spacing w:after="20"/>
              <w:ind w:left="20"/>
              <w:jc w:val="both"/>
            </w:pPr>
            <w:r>
              <w:rPr>
                <w:rFonts w:ascii="Times New Roman"/>
                <w:b w:val="false"/>
                <w:i w:val="false"/>
                <w:color w:val="000000"/>
                <w:sz w:val="20"/>
              </w:rPr>
              <w:t xml:space="preserve">
Поручение Президента Республики Казахстан от 2 ноября 2021 года № 21-4788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разработчик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Агентство по защите и развитию конкуренции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ответственные за реализацию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Центральные государственные органы и местные исполнительные органы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2022-2026 годы  </w:t>
            </w:r>
          </w:p>
        </w:tc>
      </w:tr>
    </w:tbl>
    <w:bookmarkStart w:name="z24" w:id="12"/>
    <w:p>
      <w:pPr>
        <w:spacing w:after="0"/>
        <w:ind w:left="0"/>
        <w:jc w:val="left"/>
      </w:pPr>
      <w:r>
        <w:rPr>
          <w:rFonts w:ascii="Times New Roman"/>
          <w:b/>
          <w:i w:val="false"/>
          <w:color w:val="000000"/>
        </w:rPr>
        <w:t xml:space="preserve"> Раздел 2. Анализ текущей ситуации  </w:t>
      </w:r>
    </w:p>
    <w:bookmarkEnd w:id="12"/>
    <w:bookmarkStart w:name="z25" w:id="13"/>
    <w:p>
      <w:pPr>
        <w:spacing w:after="0"/>
        <w:ind w:left="0"/>
        <w:jc w:val="both"/>
      </w:pPr>
      <w:r>
        <w:rPr>
          <w:rFonts w:ascii="Times New Roman"/>
          <w:b w:val="false"/>
          <w:i w:val="false"/>
          <w:color w:val="000000"/>
          <w:sz w:val="28"/>
        </w:rPr>
        <w:t xml:space="preserve">
      </w:t>
      </w:r>
      <w:r>
        <w:rPr>
          <w:rFonts w:ascii="Times New Roman"/>
          <w:b/>
          <w:i w:val="false"/>
          <w:color w:val="000000"/>
          <w:sz w:val="28"/>
        </w:rPr>
        <w:t>2.1. Оценка текущего состояния конкурентной среды и принимаемых мер по развитию конкуренции и ограничению монополистической деятельности</w:t>
      </w:r>
      <w:r>
        <w:rPr>
          <w:rFonts w:ascii="Times New Roman"/>
          <w:b w:val="false"/>
          <w:i w:val="false"/>
          <w:color w:val="000000"/>
          <w:sz w:val="28"/>
        </w:rPr>
        <w:t xml:space="preserve">  </w:t>
      </w:r>
    </w:p>
    <w:bookmarkEnd w:id="13"/>
    <w:bookmarkStart w:name="z26" w:id="14"/>
    <w:p>
      <w:pPr>
        <w:spacing w:after="0"/>
        <w:ind w:left="0"/>
        <w:jc w:val="both"/>
      </w:pPr>
      <w:r>
        <w:rPr>
          <w:rFonts w:ascii="Times New Roman"/>
          <w:b w:val="false"/>
          <w:i w:val="false"/>
          <w:color w:val="000000"/>
          <w:sz w:val="28"/>
        </w:rPr>
        <w:t>
      Результаты проведенных антимонопольным органом в период с 2018 по 2021 годы анализов состояния конкуренции на отдельных товарных рынках показывают, что в базовых отраслях экономики страны присутствует высокий уровень концентрации рыночной власти (низкий уровень конкуренции).</w:t>
      </w:r>
    </w:p>
    <w:bookmarkEnd w:id="14"/>
    <w:bookmarkStart w:name="z27" w:id="15"/>
    <w:p>
      <w:pPr>
        <w:spacing w:after="0"/>
        <w:ind w:left="0"/>
        <w:jc w:val="both"/>
      </w:pPr>
      <w:r>
        <w:rPr>
          <w:rFonts w:ascii="Times New Roman"/>
          <w:b w:val="false"/>
          <w:i w:val="false"/>
          <w:color w:val="000000"/>
          <w:sz w:val="28"/>
        </w:rPr>
        <w:t>
      В среднем уровень концентрации (определяется как процентное отношение объема реализации (поставки) товара определенным числом крупнейших поставщиков к общему объему реализации (поставки) товара на данном товарном рынке всеми поставщиками) трех крупнейших поставщиков товара (под товаром понимаются товар, работа, услуга, являющиеся объектом гражданского оборота) на протяжении последних трех и более лет варьируется в диапазоне от 60 до 100%.</w:t>
      </w:r>
    </w:p>
    <w:bookmarkEnd w:id="15"/>
    <w:bookmarkStart w:name="z28" w:id="16"/>
    <w:p>
      <w:pPr>
        <w:spacing w:after="0"/>
        <w:ind w:left="0"/>
        <w:jc w:val="both"/>
      </w:pPr>
      <w:r>
        <w:rPr>
          <w:rFonts w:ascii="Times New Roman"/>
          <w:b w:val="false"/>
          <w:i w:val="false"/>
          <w:color w:val="000000"/>
          <w:sz w:val="28"/>
        </w:rPr>
        <w:t>
      В итоге сформировавшаяся структура рынков создает предпосылки для различного рода злоупотреблений "монопольной рентой". В этой связи усилия антимонопольного органа долгое время были направлены на выявление и пресечение нарушений законодательства Республики Казахстан в области защиты конкуренции.</w:t>
      </w:r>
    </w:p>
    <w:bookmarkEnd w:id="16"/>
    <w:bookmarkStart w:name="z29" w:id="17"/>
    <w:p>
      <w:pPr>
        <w:spacing w:after="0"/>
        <w:ind w:left="0"/>
        <w:jc w:val="both"/>
      </w:pPr>
      <w:r>
        <w:rPr>
          <w:rFonts w:ascii="Times New Roman"/>
          <w:b w:val="false"/>
          <w:i w:val="false"/>
          <w:color w:val="000000"/>
          <w:sz w:val="28"/>
        </w:rPr>
        <w:t>
      Высококонцентрированными характеризуются рынки электрической энергии. Оптовый рынок электроэнергии олигополизирован вертикально интегрированными энергетическими компаниями, совмещающими в себе энергоактивы по производству, транспортировке и розничной реализации электроэнергии (совокупная доля групп компаний "Самрук-Энерго", "Казахстанские коммунальные системы", "Центрально-Азиатская электроэнергетическая корпорация" превышает 50%, в отдельных границах рынки практически монополизированы до 100%), и отдельными региональными электростанциями. Относительные доли данных групп за период с 2019 по 2021 годы остаются неизменными или подвержены малозначительным изменениям.</w:t>
      </w:r>
    </w:p>
    <w:bookmarkEnd w:id="17"/>
    <w:bookmarkStart w:name="z30" w:id="18"/>
    <w:p>
      <w:pPr>
        <w:spacing w:after="0"/>
        <w:ind w:left="0"/>
        <w:jc w:val="both"/>
      </w:pPr>
      <w:r>
        <w:rPr>
          <w:rFonts w:ascii="Times New Roman"/>
          <w:b w:val="false"/>
          <w:i w:val="false"/>
          <w:color w:val="000000"/>
          <w:sz w:val="28"/>
        </w:rPr>
        <w:t>
      На розничном рынке не удалось в достаточной степени организовать оптимальную структуру товарного рынка для развития конкуренции между энергоснабжающими организациями: фактически доли энергоснабжающих организаций, вертикально интегрированных с электросетевыми и (или) энергопроизводящими организациями, варьируются в диапазоне от 55-70% (в городе Нур-Султане, Туркестанской, Костанайской, Восточно-Казахстанской областях) до 90-100% (в остальных регионах).</w:t>
      </w:r>
    </w:p>
    <w:bookmarkEnd w:id="18"/>
    <w:bookmarkStart w:name="z31" w:id="19"/>
    <w:p>
      <w:pPr>
        <w:spacing w:after="0"/>
        <w:ind w:left="0"/>
        <w:jc w:val="both"/>
      </w:pPr>
      <w:r>
        <w:rPr>
          <w:rFonts w:ascii="Times New Roman"/>
          <w:b w:val="false"/>
          <w:i w:val="false"/>
          <w:color w:val="000000"/>
          <w:sz w:val="28"/>
        </w:rPr>
        <w:t>
      Наибольший уровень доминирования олигополистических групп в сфере топливно-энергетического комплекса наблюдается также на рынках нефтепродуктов, где доля трех крупнейших поставщиков по итогам 2021 года достигла 80% (в 2019 году - 86%, в 2020 году – 77 %), сжиженного нефтяного газа (доля трех основных поставщиков: "CNPC", "Petrosun", "KMG" более 70%, при этом отдельные локальные производители поставляют газ преимущественно в соответствующий географическому расположению регион).</w:t>
      </w:r>
    </w:p>
    <w:bookmarkEnd w:id="19"/>
    <w:bookmarkStart w:name="z32" w:id="20"/>
    <w:p>
      <w:pPr>
        <w:spacing w:after="0"/>
        <w:ind w:left="0"/>
        <w:jc w:val="both"/>
      </w:pPr>
      <w:r>
        <w:rPr>
          <w:rFonts w:ascii="Times New Roman"/>
          <w:b w:val="false"/>
          <w:i w:val="false"/>
          <w:color w:val="000000"/>
          <w:sz w:val="28"/>
        </w:rPr>
        <w:t>
      Анализ рынка коммунально-бытового угля показывает, что рыночная доля 2 крупнейших поставщиков составляет более 70% (в 2019 году - 76%, в 2020 году - 74%), при этом доли АО "Шубарколь Комир" и АО "Каражыра" превышают 30% у каждого. На товарном рынке поставок угля для нужд энергопроизводящих организаций доминирующее положение стабильно занимает ТОО "Богатырь Комир".</w:t>
      </w:r>
    </w:p>
    <w:bookmarkEnd w:id="20"/>
    <w:bookmarkStart w:name="z33" w:id="21"/>
    <w:p>
      <w:pPr>
        <w:spacing w:after="0"/>
        <w:ind w:left="0"/>
        <w:jc w:val="both"/>
      </w:pPr>
      <w:r>
        <w:rPr>
          <w:rFonts w:ascii="Times New Roman"/>
          <w:b w:val="false"/>
          <w:i w:val="false"/>
          <w:color w:val="000000"/>
          <w:sz w:val="28"/>
        </w:rPr>
        <w:t>
      Аналогичным образом остается высоким уровень концентрации на товарных рынках в области транспорта и связи. Результаты анализа рынка железнодорожных грузовых перевозок показали, что данный рынок является высококонцентрированным с неразвитой конкуренцией. Доля трех крупных поставщиков на данном товарном рынке в 2021 году составила более 93% (в 2019 году - 100%, в 2020 году - более 98%). Основной рыночной долей обладает АО "КТЖ - Грузовые перевозки" (дочерняя организация АО "НК КТЖ"), являющееся национальным перевозчиком грузов, выполняющее также специальные и воинские перевозки и обеспечивающее реализацию плана формирования поездов на всей магистральной железнодорожной сети.</w:t>
      </w:r>
    </w:p>
    <w:bookmarkEnd w:id="21"/>
    <w:bookmarkStart w:name="z34" w:id="22"/>
    <w:p>
      <w:pPr>
        <w:spacing w:after="0"/>
        <w:ind w:left="0"/>
        <w:jc w:val="both"/>
      </w:pPr>
      <w:r>
        <w:rPr>
          <w:rFonts w:ascii="Times New Roman"/>
          <w:b w:val="false"/>
          <w:i w:val="false"/>
          <w:color w:val="000000"/>
          <w:sz w:val="28"/>
        </w:rPr>
        <w:t>
      По результатам анализа рынка услуг пассажирских железнодорожных перевозок установлено, что наибольшую долю по пассажирообороту занимает группа лиц АО "Пассажирские перевозки" и АО "Пригородные перевозки", доля которых составила 63,5% (в 2018 году - более 76%, в 2019 году - более 75%). АО "Пассажирские перевозки" является национальным перевозчиком по перевозке пассажиров, багажа, грузобагажа и почтовых отправлений.</w:t>
      </w:r>
    </w:p>
    <w:bookmarkEnd w:id="22"/>
    <w:bookmarkStart w:name="z35" w:id="23"/>
    <w:p>
      <w:pPr>
        <w:spacing w:after="0"/>
        <w:ind w:left="0"/>
        <w:jc w:val="both"/>
      </w:pPr>
      <w:r>
        <w:rPr>
          <w:rFonts w:ascii="Times New Roman"/>
          <w:b w:val="false"/>
          <w:i w:val="false"/>
          <w:color w:val="000000"/>
          <w:sz w:val="28"/>
        </w:rPr>
        <w:t>
      В общем объеме пассажиропотока на воздушном транспорте, в том числе на отдельных внутренних пассажирских перевозках доминирующее положение занимают АО "Эйр Астана", АО "Авиакомпания "SCAT". Ранее была приостановлена деятельность авиакомпании АО "Век Air" по перевозке пассажиров, что впоследствии усилило доминирующие позиции наиболее крупнейших игроков рынка, совокупная доля которых в 2021 году составила более 93% (в 2019 году - более 86%, в 2020 году - более 89%).</w:t>
      </w:r>
    </w:p>
    <w:bookmarkEnd w:id="23"/>
    <w:bookmarkStart w:name="z36" w:id="24"/>
    <w:p>
      <w:pPr>
        <w:spacing w:after="0"/>
        <w:ind w:left="0"/>
        <w:jc w:val="both"/>
      </w:pPr>
      <w:r>
        <w:rPr>
          <w:rFonts w:ascii="Times New Roman"/>
          <w:b w:val="false"/>
          <w:i w:val="false"/>
          <w:color w:val="000000"/>
          <w:sz w:val="28"/>
        </w:rPr>
        <w:t>
      Рынок услуг сотовой связи является дуополистическим с высоким уровнем концентрации (доля основных поставщиков за период с 2019 по 2021 годы составляет 100%). На рынке представлены два субъекта рынка (ранее до 2016 года действовали четыре субъекта рынка: "Алтел", "Мобайл Телеком- Сервис", "Кселл" и "Кар-Тел") - группа лиц "Казахтелеком" и "Кар-Тел". На долю национальной компании с государственным участием — АО "Казахтелеком" приходится более 60% рынка мобильной связи.</w:t>
      </w:r>
    </w:p>
    <w:bookmarkEnd w:id="24"/>
    <w:bookmarkStart w:name="z37" w:id="25"/>
    <w:p>
      <w:pPr>
        <w:spacing w:after="0"/>
        <w:ind w:left="0"/>
        <w:jc w:val="both"/>
      </w:pPr>
      <w:r>
        <w:rPr>
          <w:rFonts w:ascii="Times New Roman"/>
          <w:b w:val="false"/>
          <w:i w:val="false"/>
          <w:color w:val="000000"/>
          <w:sz w:val="28"/>
        </w:rPr>
        <w:t>
      Предоставление услуг в сфере жилищно-коммунального хозяйства характеризуется наличием большого числа участников рынка, при этом несмотря на это присутствует высокий уровень концентрации, к примеру, на рынках услуг по вывозу твердо-бытовых отходов доля трех крупнейших поставщиков услуг за период с 2019 по 2021 годы превышала 90% (в 2019 году-91,45%, в 2020 году-91,35%, в 2021 году-91,25%), на рынке услуг лифтового обслуживания в 2021 году превысила 89,7% (в 2019 году - 89,5%, в 2020 году - 87,2%), на рынке домофонных услуг в 2021 году превысила 85% (в 2019 году - 85,9%, в 2020 году - 86,5%).</w:t>
      </w:r>
    </w:p>
    <w:bookmarkEnd w:id="25"/>
    <w:bookmarkStart w:name="z38" w:id="26"/>
    <w:p>
      <w:pPr>
        <w:spacing w:after="0"/>
        <w:ind w:left="0"/>
        <w:jc w:val="both"/>
      </w:pPr>
      <w:r>
        <w:rPr>
          <w:rFonts w:ascii="Times New Roman"/>
          <w:b w:val="false"/>
          <w:i w:val="false"/>
          <w:color w:val="000000"/>
          <w:sz w:val="28"/>
        </w:rPr>
        <w:t xml:space="preserve">
      Рынок дорожного битума также показал наличие доминирующих субъектов рынка (АО "Каражанбасмунай", ТОО "PETROSUN", ТОО "Газпромнефть-Битум Казахстан"), доля которых в 2021 году превысила 80% (в 2019 году - 82,6%, в 2020 году - 77,74%). </w:t>
      </w:r>
    </w:p>
    <w:bookmarkEnd w:id="26"/>
    <w:bookmarkStart w:name="z39" w:id="27"/>
    <w:p>
      <w:pPr>
        <w:spacing w:after="0"/>
        <w:ind w:left="0"/>
        <w:jc w:val="both"/>
      </w:pPr>
      <w:r>
        <w:rPr>
          <w:rFonts w:ascii="Times New Roman"/>
          <w:b w:val="false"/>
          <w:i w:val="false"/>
          <w:color w:val="000000"/>
          <w:sz w:val="28"/>
        </w:rPr>
        <w:t>
      Ограниченное количество компаний также осуществляют свою деятельность на рынках цветных металлов (ТОО "Корпорация Казахмыс", ТОО "Казцинк", группа компаний KAZ Minerals).</w:t>
      </w:r>
    </w:p>
    <w:bookmarkEnd w:id="27"/>
    <w:bookmarkStart w:name="z40" w:id="28"/>
    <w:p>
      <w:pPr>
        <w:spacing w:after="0"/>
        <w:ind w:left="0"/>
        <w:jc w:val="both"/>
      </w:pPr>
      <w:r>
        <w:rPr>
          <w:rFonts w:ascii="Times New Roman"/>
          <w:b w:val="false"/>
          <w:i w:val="false"/>
          <w:color w:val="000000"/>
          <w:sz w:val="28"/>
        </w:rPr>
        <w:t>
      Одним из ключевых принципов взаимодействия государства и субъектов предпринимательства является ограниченное участие государства в предпринимательской деятельности.</w:t>
      </w:r>
    </w:p>
    <w:bookmarkEnd w:id="28"/>
    <w:bookmarkStart w:name="z41" w:id="2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(далее - Кодекс)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и расширение и (или) изменение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требует согласия антимонопольного органа.</w:t>
      </w:r>
    </w:p>
    <w:bookmarkEnd w:id="29"/>
    <w:bookmarkStart w:name="z42" w:id="30"/>
    <w:p>
      <w:pPr>
        <w:spacing w:after="0"/>
        <w:ind w:left="0"/>
        <w:jc w:val="both"/>
      </w:pPr>
      <w:r>
        <w:rPr>
          <w:rFonts w:ascii="Times New Roman"/>
          <w:b w:val="false"/>
          <w:i w:val="false"/>
          <w:color w:val="000000"/>
          <w:sz w:val="28"/>
        </w:rPr>
        <w:t>
      В 2021 году отказано в создании 5 компаний квазигосударственного сектора (в 2020 году - 15, в 2019 году - 7). При этом более 80% субъектов квазигосударственного сектора, чье создание было согласовано (в 2021 году - 61, в 2020 году - 44, в 2019 году - 50), относятся к различного рода социальным объектам и объектам жизнеобеспечения.</w:t>
      </w:r>
    </w:p>
    <w:bookmarkEnd w:id="30"/>
    <w:bookmarkStart w:name="z43" w:id="31"/>
    <w:p>
      <w:pPr>
        <w:spacing w:after="0"/>
        <w:ind w:left="0"/>
        <w:jc w:val="both"/>
      </w:pPr>
      <w:r>
        <w:rPr>
          <w:rFonts w:ascii="Times New Roman"/>
          <w:b w:val="false"/>
          <w:i w:val="false"/>
          <w:color w:val="000000"/>
          <w:sz w:val="28"/>
        </w:rPr>
        <w:t>
      Меры по сокращению доли участия государства в предпринимательской деятельности осуществляются также посредством сокращения перечня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утвержденного постановлением Правительства Республики Казахстан от 28 декабря 2015 года № 1095 (далее - перечень).</w:t>
      </w:r>
    </w:p>
    <w:bookmarkEnd w:id="31"/>
    <w:bookmarkStart w:name="z44" w:id="32"/>
    <w:p>
      <w:pPr>
        <w:spacing w:after="0"/>
        <w:ind w:left="0"/>
        <w:jc w:val="both"/>
      </w:pPr>
      <w:r>
        <w:rPr>
          <w:rFonts w:ascii="Times New Roman"/>
          <w:b w:val="false"/>
          <w:i w:val="false"/>
          <w:color w:val="000000"/>
          <w:sz w:val="28"/>
        </w:rPr>
        <w:t xml:space="preserve">
      До утверждения перечня субъектам квазигосударственного сектора в форме АО, ТОО разрешалось 652 вида деятельности, после утверждения их количество сократилось до 346. </w:t>
      </w:r>
    </w:p>
    <w:bookmarkEnd w:id="32"/>
    <w:bookmarkStart w:name="z45" w:id="33"/>
    <w:p>
      <w:pPr>
        <w:spacing w:after="0"/>
        <w:ind w:left="0"/>
        <w:jc w:val="both"/>
      </w:pPr>
      <w:r>
        <w:rPr>
          <w:rFonts w:ascii="Times New Roman"/>
          <w:b w:val="false"/>
          <w:i w:val="false"/>
          <w:color w:val="000000"/>
          <w:sz w:val="28"/>
        </w:rPr>
        <w:t>
      С момента утверждения перечня в 2015 году он не сокращался, напротив в рамках реализации нового законодательства количество разрешенных видов деятельности возросло до 348.</w:t>
      </w:r>
    </w:p>
    <w:bookmarkEnd w:id="33"/>
    <w:bookmarkStart w:name="z46" w:id="34"/>
    <w:p>
      <w:pPr>
        <w:spacing w:after="0"/>
        <w:ind w:left="0"/>
        <w:jc w:val="both"/>
      </w:pPr>
      <w:r>
        <w:rPr>
          <w:rFonts w:ascii="Times New Roman"/>
          <w:b w:val="false"/>
          <w:i w:val="false"/>
          <w:color w:val="000000"/>
          <w:sz w:val="28"/>
        </w:rPr>
        <w:t>
      В 2019 году в соответствии с поручением Главы государства проведена масштабная ревизия перечня, по итогам которой антимонопольным органом предложено исключить 119 видов деятельности, преимущественно относящихся к сервисным услугам (ремонт, обслуживание). Постановлением Правительства Республики Казахстан от 19 декабря 2019 года № 944 перечень сокращен на 31 % или на 107 видов деятельности (с 348 до 241).</w:t>
      </w:r>
    </w:p>
    <w:bookmarkEnd w:id="34"/>
    <w:bookmarkStart w:name="z47" w:id="35"/>
    <w:p>
      <w:pPr>
        <w:spacing w:after="0"/>
        <w:ind w:left="0"/>
        <w:jc w:val="both"/>
      </w:pPr>
      <w:r>
        <w:rPr>
          <w:rFonts w:ascii="Times New Roman"/>
          <w:b w:val="false"/>
          <w:i w:val="false"/>
          <w:color w:val="000000"/>
          <w:sz w:val="28"/>
        </w:rPr>
        <w:t>
      В соответствии с Кодексом в целях предотвращения возникновения монопольного положения и (или) ограничения конкуренции, антимонопольный орган осуществляет регулирование экономической концентрации.</w:t>
      </w:r>
    </w:p>
    <w:bookmarkEnd w:id="35"/>
    <w:bookmarkStart w:name="z48" w:id="36"/>
    <w:p>
      <w:pPr>
        <w:spacing w:after="0"/>
        <w:ind w:left="0"/>
        <w:jc w:val="both"/>
      </w:pPr>
      <w:r>
        <w:rPr>
          <w:rFonts w:ascii="Times New Roman"/>
          <w:b w:val="false"/>
          <w:i w:val="false"/>
          <w:color w:val="000000"/>
          <w:sz w:val="28"/>
        </w:rPr>
        <w:t xml:space="preserve">
      В целом в 2021 году выдано согласие по 48 сделкам (в 2020 году - 53, в 2019 году - 80). </w:t>
      </w:r>
    </w:p>
    <w:bookmarkEnd w:id="36"/>
    <w:bookmarkStart w:name="z49" w:id="37"/>
    <w:p>
      <w:pPr>
        <w:spacing w:after="0"/>
        <w:ind w:left="0"/>
        <w:jc w:val="both"/>
      </w:pPr>
      <w:r>
        <w:rPr>
          <w:rFonts w:ascii="Times New Roman"/>
          <w:b w:val="false"/>
          <w:i w:val="false"/>
          <w:color w:val="000000"/>
          <w:sz w:val="28"/>
        </w:rPr>
        <w:t>
      Другим важным элементом является выявление и пресечение нарушений законодательства Республики Казахстан в области защиты конкуренции, которое осуществляется в рамках процедуры расследования.</w:t>
      </w:r>
    </w:p>
    <w:bookmarkEnd w:id="37"/>
    <w:bookmarkStart w:name="z50" w:id="38"/>
    <w:p>
      <w:pPr>
        <w:spacing w:after="0"/>
        <w:ind w:left="0"/>
        <w:jc w:val="both"/>
      </w:pPr>
      <w:r>
        <w:rPr>
          <w:rFonts w:ascii="Times New Roman"/>
          <w:b w:val="false"/>
          <w:i w:val="false"/>
          <w:color w:val="000000"/>
          <w:sz w:val="28"/>
        </w:rPr>
        <w:t>
      Всего за 2021 год завершено 121 расследование (в 2020 году - 109 расследований, в 2019 году - 87 расследований).</w:t>
      </w:r>
    </w:p>
    <w:bookmarkEnd w:id="38"/>
    <w:bookmarkStart w:name="z51" w:id="39"/>
    <w:p>
      <w:pPr>
        <w:spacing w:after="0"/>
        <w:ind w:left="0"/>
        <w:jc w:val="both"/>
      </w:pPr>
      <w:r>
        <w:rPr>
          <w:rFonts w:ascii="Times New Roman"/>
          <w:b w:val="false"/>
          <w:i w:val="false"/>
          <w:color w:val="000000"/>
          <w:sz w:val="28"/>
        </w:rPr>
        <w:t>
      Как показывает статистика, увеличивается число фактов применения инструментов "мягкого права": предостережение, уведомление, антимонопольный комплаенс.</w:t>
      </w:r>
    </w:p>
    <w:bookmarkEnd w:id="39"/>
    <w:bookmarkStart w:name="z52" w:id="40"/>
    <w:p>
      <w:pPr>
        <w:spacing w:after="0"/>
        <w:ind w:left="0"/>
        <w:jc w:val="both"/>
      </w:pPr>
      <w:r>
        <w:rPr>
          <w:rFonts w:ascii="Times New Roman"/>
          <w:b w:val="false"/>
          <w:i w:val="false"/>
          <w:color w:val="000000"/>
          <w:sz w:val="28"/>
        </w:rPr>
        <w:t>
      К примеру, количество уведомлений достигло самого высокого результата в 2020 году - 874 уведомления (в 2019 году - 558 уведомлений, в 2021 году - 472 уведомления). Исполнение уведомлений превышает 80%.</w:t>
      </w:r>
    </w:p>
    <w:bookmarkEnd w:id="40"/>
    <w:bookmarkStart w:name="z53" w:id="41"/>
    <w:p>
      <w:pPr>
        <w:spacing w:after="0"/>
        <w:ind w:left="0"/>
        <w:jc w:val="both"/>
      </w:pPr>
      <w:r>
        <w:rPr>
          <w:rFonts w:ascii="Times New Roman"/>
          <w:b w:val="false"/>
          <w:i w:val="false"/>
          <w:color w:val="000000"/>
          <w:sz w:val="28"/>
        </w:rPr>
        <w:t xml:space="preserve">
      Экспоненциальный рост отмечается по числу согласованных проектов внешнего акта антимонопольного комплаенса: в 2021 году согласовано 236 проектов внешнего акта антимонопольного комплаенса, в 2020 году согласовано 82 проекта, в 2019 году согласован 1 проект.  </w:t>
      </w:r>
    </w:p>
    <w:bookmarkEnd w:id="41"/>
    <w:bookmarkStart w:name="z54" w:id="42"/>
    <w:p>
      <w:pPr>
        <w:spacing w:after="0"/>
        <w:ind w:left="0"/>
        <w:jc w:val="both"/>
      </w:pPr>
      <w:r>
        <w:rPr>
          <w:rFonts w:ascii="Times New Roman"/>
          <w:b w:val="false"/>
          <w:i w:val="false"/>
          <w:color w:val="000000"/>
          <w:sz w:val="28"/>
        </w:rPr>
        <w:t>
      Антимонопольным органом ведется последовательная работа по устранению барьеров для развития конкуренции.</w:t>
      </w:r>
    </w:p>
    <w:bookmarkEnd w:id="42"/>
    <w:bookmarkStart w:name="z55" w:id="43"/>
    <w:p>
      <w:pPr>
        <w:spacing w:after="0"/>
        <w:ind w:left="0"/>
        <w:jc w:val="both"/>
      </w:pPr>
      <w:r>
        <w:rPr>
          <w:rFonts w:ascii="Times New Roman"/>
          <w:b w:val="false"/>
          <w:i w:val="false"/>
          <w:color w:val="000000"/>
          <w:sz w:val="28"/>
        </w:rPr>
        <w:t xml:space="preserve">
      В 2017 году проведена ревизия законодательства (мониторинг 108 законов и 972 подзаконных актов) на предмет выявления норм, препятствующих развитию конкуренции. </w:t>
      </w:r>
    </w:p>
    <w:bookmarkEnd w:id="43"/>
    <w:bookmarkStart w:name="z56" w:id="44"/>
    <w:p>
      <w:pPr>
        <w:spacing w:after="0"/>
        <w:ind w:left="0"/>
        <w:jc w:val="both"/>
      </w:pPr>
      <w:r>
        <w:rPr>
          <w:rFonts w:ascii="Times New Roman"/>
          <w:b w:val="false"/>
          <w:i w:val="false"/>
          <w:color w:val="000000"/>
          <w:sz w:val="28"/>
        </w:rPr>
        <w:t>
      В 2018 году Законом Республики Казахстан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исключены барьеры, препятствующие конкуренции.</w:t>
      </w:r>
    </w:p>
    <w:bookmarkEnd w:id="44"/>
    <w:bookmarkStart w:name="z57" w:id="45"/>
    <w:p>
      <w:pPr>
        <w:spacing w:after="0"/>
        <w:ind w:left="0"/>
        <w:jc w:val="both"/>
      </w:pPr>
      <w:r>
        <w:rPr>
          <w:rFonts w:ascii="Times New Roman"/>
          <w:b w:val="false"/>
          <w:i w:val="false"/>
          <w:color w:val="000000"/>
          <w:sz w:val="28"/>
        </w:rPr>
        <w:t>
      В 2020 году завершен 2-ой этап ревизии нормативных барьеров, препятствующих конкуренции, в более 50 законодательных актах и соответствующие предложения по решению выявленных проблем включены в Закон "О внесении изменений и дополнений в некоторые законодательные акты Республики Казахстан по вопросам улучшения бизнес-климата".</w:t>
      </w:r>
    </w:p>
    <w:bookmarkEnd w:id="45"/>
    <w:bookmarkStart w:name="z58" w:id="46"/>
    <w:p>
      <w:pPr>
        <w:spacing w:after="0"/>
        <w:ind w:left="0"/>
        <w:jc w:val="both"/>
      </w:pPr>
      <w:r>
        <w:rPr>
          <w:rFonts w:ascii="Times New Roman"/>
          <w:b w:val="false"/>
          <w:i w:val="false"/>
          <w:color w:val="000000"/>
          <w:sz w:val="28"/>
        </w:rPr>
        <w:t>
      При Агентстве по защите и развитию конкуренции Республики Казахстан в 2020 году на принципах краудсорсинга созданы советы по выявлению и устранению барьеров входа на товарные рынки (далее - советы по барьерам). За время работы советов по барьерам выявлено 58 системных барьеров на пути развития конкуренции. Для их решения создаются методологические советы. В 2021 году устранены 10 системных барьеров для развития конкуренции.</w:t>
      </w:r>
    </w:p>
    <w:bookmarkEnd w:id="46"/>
    <w:bookmarkStart w:name="z59"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w:t>
      </w:r>
      <w:r>
        <w:rPr>
          <w:rFonts w:ascii="Times New Roman"/>
          <w:b/>
          <w:i w:val="false"/>
          <w:color w:val="000000"/>
          <w:sz w:val="28"/>
        </w:rPr>
        <w:t>Основные проблемы, требующие решения в среднесрочной перспективе</w:t>
      </w:r>
    </w:p>
    <w:bookmarkEnd w:id="47"/>
    <w:bookmarkStart w:name="z60" w:id="48"/>
    <w:p>
      <w:pPr>
        <w:spacing w:after="0"/>
        <w:ind w:left="0"/>
        <w:jc w:val="both"/>
      </w:pPr>
      <w:r>
        <w:rPr>
          <w:rFonts w:ascii="Times New Roman"/>
          <w:b w:val="false"/>
          <w:i w:val="false"/>
          <w:color w:val="000000"/>
          <w:sz w:val="28"/>
        </w:rPr>
        <w:t xml:space="preserve">
      Несмотря на проводимые реформы, сохраняются системные проблемы, способствующие искажению конкурентной среды на товарных рынках Республики Казахстан и требующие решения: </w:t>
      </w:r>
    </w:p>
    <w:bookmarkEnd w:id="48"/>
    <w:bookmarkStart w:name="z61" w:id="49"/>
    <w:p>
      <w:pPr>
        <w:spacing w:after="0"/>
        <w:ind w:left="0"/>
        <w:jc w:val="both"/>
      </w:pPr>
      <w:r>
        <w:rPr>
          <w:rFonts w:ascii="Times New Roman"/>
          <w:b w:val="false"/>
          <w:i w:val="false"/>
          <w:color w:val="000000"/>
          <w:sz w:val="28"/>
        </w:rPr>
        <w:t xml:space="preserve">
      1) ограниченный доступ к "ключевой мощности"; </w:t>
      </w:r>
    </w:p>
    <w:bookmarkEnd w:id="49"/>
    <w:bookmarkStart w:name="z62" w:id="50"/>
    <w:p>
      <w:pPr>
        <w:spacing w:after="0"/>
        <w:ind w:left="0"/>
        <w:jc w:val="both"/>
      </w:pPr>
      <w:r>
        <w:rPr>
          <w:rFonts w:ascii="Times New Roman"/>
          <w:b w:val="false"/>
          <w:i w:val="false"/>
          <w:color w:val="000000"/>
          <w:sz w:val="28"/>
        </w:rPr>
        <w:t xml:space="preserve">
      2) искажение ценообразования; </w:t>
      </w:r>
    </w:p>
    <w:bookmarkEnd w:id="50"/>
    <w:bookmarkStart w:name="z63" w:id="51"/>
    <w:p>
      <w:pPr>
        <w:spacing w:after="0"/>
        <w:ind w:left="0"/>
        <w:jc w:val="both"/>
      </w:pPr>
      <w:r>
        <w:rPr>
          <w:rFonts w:ascii="Times New Roman"/>
          <w:b w:val="false"/>
          <w:i w:val="false"/>
          <w:color w:val="000000"/>
          <w:sz w:val="28"/>
        </w:rPr>
        <w:t xml:space="preserve">
      3) избирательное покровительство или фаворитизм; </w:t>
      </w:r>
    </w:p>
    <w:bookmarkEnd w:id="51"/>
    <w:bookmarkStart w:name="z64" w:id="52"/>
    <w:p>
      <w:pPr>
        <w:spacing w:after="0"/>
        <w:ind w:left="0"/>
        <w:jc w:val="both"/>
      </w:pPr>
      <w:r>
        <w:rPr>
          <w:rFonts w:ascii="Times New Roman"/>
          <w:b w:val="false"/>
          <w:i w:val="false"/>
          <w:color w:val="000000"/>
          <w:sz w:val="28"/>
        </w:rPr>
        <w:t xml:space="preserve">
      4) вопросы взаимодействия конкурентной и отраслевых политик; </w:t>
      </w:r>
    </w:p>
    <w:bookmarkEnd w:id="52"/>
    <w:bookmarkStart w:name="z65" w:id="53"/>
    <w:p>
      <w:pPr>
        <w:spacing w:after="0"/>
        <w:ind w:left="0"/>
        <w:jc w:val="both"/>
      </w:pPr>
      <w:r>
        <w:rPr>
          <w:rFonts w:ascii="Times New Roman"/>
          <w:b w:val="false"/>
          <w:i w:val="false"/>
          <w:color w:val="000000"/>
          <w:sz w:val="28"/>
        </w:rPr>
        <w:t xml:space="preserve">
      5) несовершенство существующих механизмов защиты и развития конкуренции; </w:t>
      </w:r>
    </w:p>
    <w:bookmarkEnd w:id="53"/>
    <w:bookmarkStart w:name="z66" w:id="54"/>
    <w:p>
      <w:pPr>
        <w:spacing w:after="0"/>
        <w:ind w:left="0"/>
        <w:jc w:val="both"/>
      </w:pPr>
      <w:r>
        <w:rPr>
          <w:rFonts w:ascii="Times New Roman"/>
          <w:b w:val="false"/>
          <w:i w:val="false"/>
          <w:color w:val="000000"/>
          <w:sz w:val="28"/>
        </w:rPr>
        <w:t xml:space="preserve">
      6) асимметричность информации. </w:t>
      </w:r>
    </w:p>
    <w:bookmarkEnd w:id="54"/>
    <w:bookmarkStart w:name="z67" w:id="55"/>
    <w:p>
      <w:pPr>
        <w:spacing w:after="0"/>
        <w:ind w:left="0"/>
        <w:jc w:val="both"/>
      </w:pPr>
      <w:r>
        <w:rPr>
          <w:rFonts w:ascii="Times New Roman"/>
          <w:b w:val="false"/>
          <w:i w:val="false"/>
          <w:color w:val="000000"/>
          <w:sz w:val="28"/>
        </w:rPr>
        <w:t xml:space="preserve">
      </w:t>
      </w:r>
      <w:r>
        <w:rPr>
          <w:rFonts w:ascii="Times New Roman"/>
          <w:b w:val="false"/>
          <w:i/>
          <w:color w:val="000000"/>
          <w:sz w:val="28"/>
        </w:rPr>
        <w:t>Ограниченный доступ к "ключевой мощности"</w:t>
      </w:r>
      <w:r>
        <w:rPr>
          <w:rFonts w:ascii="Times New Roman"/>
          <w:b w:val="false"/>
          <w:i w:val="false"/>
          <w:color w:val="000000"/>
          <w:sz w:val="28"/>
        </w:rPr>
        <w:t xml:space="preserve">      </w:t>
      </w:r>
    </w:p>
    <w:bookmarkEnd w:id="55"/>
    <w:bookmarkStart w:name="z68" w:id="56"/>
    <w:p>
      <w:pPr>
        <w:spacing w:after="0"/>
        <w:ind w:left="0"/>
        <w:jc w:val="both"/>
      </w:pPr>
      <w:r>
        <w:rPr>
          <w:rFonts w:ascii="Times New Roman"/>
          <w:b w:val="false"/>
          <w:i w:val="false"/>
          <w:color w:val="000000"/>
          <w:sz w:val="28"/>
        </w:rPr>
        <w:t xml:space="preserve">
      На сегодняшний день условия доступа к "ключевой мощности" (далее - КМ) регулируются нормами отраслевого законодательства в рамках правил оказания регулируемых услуг, законодательства о естественных монополиях, определяющего условия предоставления услуг естественных монополий, и антимонопольного законодательства, запрещающего злоупотребление доминирующим, монопольным положением на товарных рынках. </w:t>
      </w:r>
    </w:p>
    <w:bookmarkEnd w:id="56"/>
    <w:bookmarkStart w:name="z69" w:id="57"/>
    <w:p>
      <w:pPr>
        <w:spacing w:after="0"/>
        <w:ind w:left="0"/>
        <w:jc w:val="both"/>
      </w:pPr>
      <w:r>
        <w:rPr>
          <w:rFonts w:ascii="Times New Roman"/>
          <w:b w:val="false"/>
          <w:i w:val="false"/>
          <w:color w:val="000000"/>
          <w:sz w:val="28"/>
        </w:rPr>
        <w:t>
      Вместе с тем применяемое сегодня законодательство не содержит четких правил входа на соответствующий товарный рынок, что используется монополистами и доминантами при отказах в реализации товара, в том числе ссылаясь на заключенные долгосрочные контракты с постоянным кругом лиц.</w:t>
      </w:r>
    </w:p>
    <w:bookmarkEnd w:id="57"/>
    <w:bookmarkStart w:name="z70" w:id="58"/>
    <w:p>
      <w:pPr>
        <w:spacing w:after="0"/>
        <w:ind w:left="0"/>
        <w:jc w:val="both"/>
      </w:pPr>
      <w:r>
        <w:rPr>
          <w:rFonts w:ascii="Times New Roman"/>
          <w:b w:val="false"/>
          <w:i w:val="false"/>
          <w:color w:val="000000"/>
          <w:sz w:val="28"/>
        </w:rPr>
        <w:t xml:space="preserve">
      </w:t>
      </w:r>
      <w:r>
        <w:rPr>
          <w:rFonts w:ascii="Times New Roman"/>
          <w:b w:val="false"/>
          <w:i/>
          <w:color w:val="000000"/>
          <w:sz w:val="28"/>
        </w:rPr>
        <w:t>Искажение ценообразования</w:t>
      </w:r>
      <w:r>
        <w:rPr>
          <w:rFonts w:ascii="Times New Roman"/>
          <w:b w:val="false"/>
          <w:i w:val="false"/>
          <w:color w:val="000000"/>
          <w:sz w:val="28"/>
        </w:rPr>
        <w:t xml:space="preserve"> </w:t>
      </w:r>
    </w:p>
    <w:bookmarkEnd w:id="58"/>
    <w:bookmarkStart w:name="z71" w:id="59"/>
    <w:p>
      <w:pPr>
        <w:spacing w:after="0"/>
        <w:ind w:left="0"/>
        <w:jc w:val="both"/>
      </w:pPr>
      <w:r>
        <w:rPr>
          <w:rFonts w:ascii="Times New Roman"/>
          <w:b w:val="false"/>
          <w:i w:val="false"/>
          <w:color w:val="000000"/>
          <w:sz w:val="28"/>
        </w:rPr>
        <w:t>
      Цены и тарифы на товары определяются субъектами предпринимательства самостоятельно, за исключением случаев, предусмотренных Кодексом.</w:t>
      </w:r>
    </w:p>
    <w:bookmarkEnd w:id="59"/>
    <w:bookmarkStart w:name="z72" w:id="60"/>
    <w:p>
      <w:pPr>
        <w:spacing w:after="0"/>
        <w:ind w:left="0"/>
        <w:jc w:val="both"/>
      </w:pPr>
      <w:r>
        <w:rPr>
          <w:rFonts w:ascii="Times New Roman"/>
          <w:b w:val="false"/>
          <w:i w:val="false"/>
          <w:color w:val="000000"/>
          <w:sz w:val="28"/>
        </w:rPr>
        <w:t>
      В частности, Кодексом определены 15 случаев, при которых устанавливается государственное регулирование цен и тарифов субъектов предпринимательства. Государственное ценообразование во многом объективно обосновано, но в отдельных случаях сдерживает развитие инноваций, конкуренции.</w:t>
      </w:r>
    </w:p>
    <w:bookmarkEnd w:id="60"/>
    <w:bookmarkStart w:name="z73" w:id="61"/>
    <w:p>
      <w:pPr>
        <w:spacing w:after="0"/>
        <w:ind w:left="0"/>
        <w:jc w:val="both"/>
      </w:pPr>
      <w:r>
        <w:rPr>
          <w:rFonts w:ascii="Times New Roman"/>
          <w:b w:val="false"/>
          <w:i w:val="false"/>
          <w:color w:val="000000"/>
          <w:sz w:val="28"/>
        </w:rPr>
        <w:t>
      Так, ценовое регулирование, являясь вмешательством в процесс рыночного ценообразования, подает неверные инвестиционные сигналы для потенциальных конкурентов в отношении доходности соответствующего товарного рынка.</w:t>
      </w:r>
    </w:p>
    <w:bookmarkEnd w:id="61"/>
    <w:bookmarkStart w:name="z74" w:id="62"/>
    <w:p>
      <w:pPr>
        <w:spacing w:after="0"/>
        <w:ind w:left="0"/>
        <w:jc w:val="both"/>
      </w:pPr>
      <w:r>
        <w:rPr>
          <w:rFonts w:ascii="Times New Roman"/>
          <w:b w:val="false"/>
          <w:i w:val="false"/>
          <w:color w:val="000000"/>
          <w:sz w:val="28"/>
        </w:rPr>
        <w:t>
      Также попытки регулировать цены на отдельные товары посредством установления предельного уровня цен показали появление так называемого эффекта "подтягивания", когда цены начинают подтягиваться к предельному порогу, назначенному государством. Примером может выступать введение в 2020 году предельной цены на медицинские маски. Изучение ценообразования на медицинские маски показало, что цены в реализационных сетях устанавливались на уровне предельного порога, тем самым исключая ценовую конкуренцию между реализаторами.</w:t>
      </w:r>
    </w:p>
    <w:bookmarkEnd w:id="62"/>
    <w:bookmarkStart w:name="z75" w:id="63"/>
    <w:p>
      <w:pPr>
        <w:spacing w:after="0"/>
        <w:ind w:left="0"/>
        <w:jc w:val="both"/>
      </w:pPr>
      <w:r>
        <w:rPr>
          <w:rFonts w:ascii="Times New Roman"/>
          <w:b w:val="false"/>
          <w:i w:val="false"/>
          <w:color w:val="000000"/>
          <w:sz w:val="28"/>
        </w:rPr>
        <w:t>
      В свою очередь, затратный метод ценообразования снижает эффективность распределения ресурсов, подталкивая регулируемых субъектов рынка к увеличению своей расходной части (эффект Аверча-Джонсона), и рост которой впоследствии покрывается за счет прямого повышения отпускных цен.</w:t>
      </w:r>
    </w:p>
    <w:bookmarkEnd w:id="63"/>
    <w:bookmarkStart w:name="z76" w:id="64"/>
    <w:p>
      <w:pPr>
        <w:spacing w:after="0"/>
        <w:ind w:left="0"/>
        <w:jc w:val="both"/>
      </w:pPr>
      <w:r>
        <w:rPr>
          <w:rFonts w:ascii="Times New Roman"/>
          <w:b w:val="false"/>
          <w:i w:val="false"/>
          <w:color w:val="000000"/>
          <w:sz w:val="28"/>
        </w:rPr>
        <w:t>
      Отдельного внимания заслуживает дифференциация цен, тарифов по группам потребителей. Например, дифференциация тарифов на услуги электроснабжения негативно влияет на ценовую конкуренцию на розничном рынке электроэнергии. Так, в настоящее время отмечается тенденция ухода крупных потребителей (юридических лиц и бюджетных организаций) к альтернативным энергоснабжающим организациям, что негативно сказывается на конкуренции энергоснабжающих организаций за бытового потребителя, а также на населении, так как уменьшение объемов гарантирующих поставщиков приводит к ежегодному росту среднеотпускного тарифа (при уменьшении объемов затраты и убытки ложатся на оставшихся потребителей).</w:t>
      </w:r>
    </w:p>
    <w:bookmarkEnd w:id="64"/>
    <w:bookmarkStart w:name="z77" w:id="65"/>
    <w:p>
      <w:pPr>
        <w:spacing w:after="0"/>
        <w:ind w:left="0"/>
        <w:jc w:val="both"/>
      </w:pPr>
      <w:r>
        <w:rPr>
          <w:rFonts w:ascii="Times New Roman"/>
          <w:b w:val="false"/>
          <w:i w:val="false"/>
          <w:color w:val="000000"/>
          <w:sz w:val="28"/>
        </w:rPr>
        <w:t xml:space="preserve">
      </w:t>
      </w:r>
      <w:r>
        <w:rPr>
          <w:rFonts w:ascii="Times New Roman"/>
          <w:b w:val="false"/>
          <w:i/>
          <w:color w:val="000000"/>
          <w:sz w:val="28"/>
        </w:rPr>
        <w:t>Избирательное покровительство или фаворитизм</w:t>
      </w:r>
    </w:p>
    <w:bookmarkEnd w:id="65"/>
    <w:bookmarkStart w:name="z78" w:id="66"/>
    <w:p>
      <w:pPr>
        <w:spacing w:after="0"/>
        <w:ind w:left="0"/>
        <w:jc w:val="both"/>
      </w:pPr>
      <w:r>
        <w:rPr>
          <w:rFonts w:ascii="Times New Roman"/>
          <w:b w:val="false"/>
          <w:i w:val="false"/>
          <w:color w:val="000000"/>
          <w:sz w:val="28"/>
        </w:rPr>
        <w:t>
      В результате проявлений избирательного покровительства или фаворитизма нарушается принцип "полезного действия" ("effet utile") конкуренции. Данный принцип ограничивает принятие государственными органами решений, необоснованно наделяющих участников рынка рыночной властью, предоставление мер поддержки, искажающих аллокативную эффективность конкуренции, а также наделение субъектов рынка специальными правами.</w:t>
      </w:r>
    </w:p>
    <w:bookmarkEnd w:id="66"/>
    <w:bookmarkStart w:name="z79" w:id="67"/>
    <w:p>
      <w:pPr>
        <w:spacing w:after="0"/>
        <w:ind w:left="0"/>
        <w:jc w:val="both"/>
      </w:pPr>
      <w:r>
        <w:rPr>
          <w:rFonts w:ascii="Times New Roman"/>
          <w:b w:val="false"/>
          <w:i w:val="false"/>
          <w:color w:val="000000"/>
          <w:sz w:val="28"/>
        </w:rPr>
        <w:t>
      На практике различные нормативные правовые акты искажают конкуренцию на рынке. К примеру, в рамках проведенного в 2021 году антимонопольным органом анализа выявлено более 50 субъектов рынка, наделенных специальными правами, из них 4 субъекта частного предпринимательства, уполномоченных на реализацию отдельных экономических функций и монопольное оказание услуг.</w:t>
      </w:r>
    </w:p>
    <w:bookmarkEnd w:id="67"/>
    <w:bookmarkStart w:name="z80" w:id="68"/>
    <w:p>
      <w:pPr>
        <w:spacing w:after="0"/>
        <w:ind w:left="0"/>
        <w:jc w:val="both"/>
      </w:pPr>
      <w:r>
        <w:rPr>
          <w:rFonts w:ascii="Times New Roman"/>
          <w:b w:val="false"/>
          <w:i w:val="false"/>
          <w:color w:val="000000"/>
          <w:sz w:val="28"/>
        </w:rPr>
        <w:t>
      Практика фаворитизма или избирательной поддержки также проявляется в предоставлении мер государственной поддержки отдельным компаниям, что является фактором, сдерживающим развитие конкуренции в различных секторах экономики.</w:t>
      </w:r>
    </w:p>
    <w:bookmarkEnd w:id="68"/>
    <w:bookmarkStart w:name="z81" w:id="69"/>
    <w:p>
      <w:pPr>
        <w:spacing w:after="0"/>
        <w:ind w:left="0"/>
        <w:jc w:val="both"/>
      </w:pPr>
      <w:r>
        <w:rPr>
          <w:rFonts w:ascii="Times New Roman"/>
          <w:b w:val="false"/>
          <w:i w:val="false"/>
          <w:color w:val="000000"/>
          <w:sz w:val="28"/>
        </w:rPr>
        <w:t>
      Ряд государственных программ поддержки бизнеса предусматривает исключительные условия для обновления основных средств крупным компаниям квазигосударственного сектора, тем самым созданы дискриминационные условия, способствующие усилению монополизации рынка и неконкурентному положению остальных участников рынка.</w:t>
      </w:r>
    </w:p>
    <w:bookmarkEnd w:id="69"/>
    <w:bookmarkStart w:name="z82" w:id="70"/>
    <w:p>
      <w:pPr>
        <w:spacing w:after="0"/>
        <w:ind w:left="0"/>
        <w:jc w:val="both"/>
      </w:pPr>
      <w:r>
        <w:rPr>
          <w:rFonts w:ascii="Times New Roman"/>
          <w:b w:val="false"/>
          <w:i w:val="false"/>
          <w:color w:val="000000"/>
          <w:sz w:val="28"/>
        </w:rPr>
        <w:t>
      Наличие вопросов по доступности мер государственной поддержки и по прозрачности процедур ее предоставления в своем выступлении на заседании Мажилиса Парламента Республики Казахстан 11 января 2022 года отметил также Глава государства К.К. Токаев. В частности, отмечено, что "Сложившаяся система ориентирована главным образом на обслуживание крупных структур по принципу: "друзьям все, остальным - по закону". По сути, данная система еще более усиливает олигополию в экономике. Большие предприятия пользуются особыми привилегиями, подавляя конкуренцию и препятствуя проведению реформ".</w:t>
      </w:r>
    </w:p>
    <w:bookmarkEnd w:id="70"/>
    <w:bookmarkStart w:name="z83" w:id="71"/>
    <w:p>
      <w:pPr>
        <w:spacing w:after="0"/>
        <w:ind w:left="0"/>
        <w:jc w:val="both"/>
      </w:pPr>
      <w:r>
        <w:rPr>
          <w:rFonts w:ascii="Times New Roman"/>
          <w:b w:val="false"/>
          <w:i w:val="false"/>
          <w:color w:val="000000"/>
          <w:sz w:val="28"/>
        </w:rPr>
        <w:t>
      Одним из проявлений избирательного покровительства или фаворитизма также является неконкурентное распределение ограниченных ресурсов. На отдельных товарных рынках все еще сохраняется распределительная система в виде различного рода планов, графиков поставок. Несмотря на возможность прогнозирования системы перетоков в экономике, такая система ввиду отсутствия четких критериев распределения создает предпосылки для ограничения конкуренции. Кроме того, административное распределение ресурсов само по себе не стимулирует участников рынков к состязательности между собой. Как известно, именно конкуренция способствует эффективному перераспределению ограниченных ресурсов.</w:t>
      </w:r>
    </w:p>
    <w:bookmarkEnd w:id="71"/>
    <w:bookmarkStart w:name="z84" w:id="72"/>
    <w:p>
      <w:pPr>
        <w:spacing w:after="0"/>
        <w:ind w:left="0"/>
        <w:jc w:val="both"/>
      </w:pPr>
      <w:r>
        <w:rPr>
          <w:rFonts w:ascii="Times New Roman"/>
          <w:b w:val="false"/>
          <w:i w:val="false"/>
          <w:color w:val="000000"/>
          <w:sz w:val="28"/>
        </w:rPr>
        <w:t>
      К примеру, о проблеме непрозрачности системы производства и распределения горюче-смазочных материалов также отметил Глава государства на заседании Мажилиса Парламента Республики Казахстан 11 января 2022 года.</w:t>
      </w:r>
    </w:p>
    <w:bookmarkEnd w:id="72"/>
    <w:bookmarkStart w:name="z85" w:id="73"/>
    <w:p>
      <w:pPr>
        <w:spacing w:after="0"/>
        <w:ind w:left="0"/>
        <w:jc w:val="both"/>
      </w:pPr>
      <w:r>
        <w:rPr>
          <w:rFonts w:ascii="Times New Roman"/>
          <w:b w:val="false"/>
          <w:i w:val="false"/>
          <w:color w:val="000000"/>
          <w:sz w:val="28"/>
        </w:rPr>
        <w:t xml:space="preserve">
      </w:t>
      </w:r>
      <w:r>
        <w:rPr>
          <w:rFonts w:ascii="Times New Roman"/>
          <w:b w:val="false"/>
          <w:i/>
          <w:color w:val="000000"/>
          <w:sz w:val="28"/>
        </w:rPr>
        <w:t>Взаимодействие конкурентной и отраслевых политик</w:t>
      </w:r>
    </w:p>
    <w:bookmarkEnd w:id="73"/>
    <w:bookmarkStart w:name="z86" w:id="74"/>
    <w:p>
      <w:pPr>
        <w:spacing w:after="0"/>
        <w:ind w:left="0"/>
        <w:jc w:val="both"/>
      </w:pPr>
      <w:r>
        <w:rPr>
          <w:rFonts w:ascii="Times New Roman"/>
          <w:b w:val="false"/>
          <w:i w:val="false"/>
          <w:color w:val="000000"/>
          <w:sz w:val="28"/>
        </w:rPr>
        <w:t>
      На сегодняшний день наблюдается слабая вовлеченность отраслевых государственных органов в принятие мер по развитию конкуренции при реализации государственной политики в соответствующих отраслях экономики, тем самым отсутствует баланс при взаимодействии конкурентной и отраслевых политик. В результате в экономике страны сохраняются административные барьеры для развития конкуренции.</w:t>
      </w:r>
    </w:p>
    <w:bookmarkEnd w:id="74"/>
    <w:bookmarkStart w:name="z87" w:id="75"/>
    <w:p>
      <w:pPr>
        <w:spacing w:after="0"/>
        <w:ind w:left="0"/>
        <w:jc w:val="both"/>
      </w:pPr>
      <w:r>
        <w:rPr>
          <w:rFonts w:ascii="Times New Roman"/>
          <w:b w:val="false"/>
          <w:i w:val="false"/>
          <w:color w:val="000000"/>
          <w:sz w:val="28"/>
        </w:rPr>
        <w:t>
      Это связано с наличием ряда причин:</w:t>
      </w:r>
    </w:p>
    <w:bookmarkEnd w:id="75"/>
    <w:bookmarkStart w:name="z88" w:id="76"/>
    <w:p>
      <w:pPr>
        <w:spacing w:after="0"/>
        <w:ind w:left="0"/>
        <w:jc w:val="both"/>
      </w:pPr>
      <w:r>
        <w:rPr>
          <w:rFonts w:ascii="Times New Roman"/>
          <w:b w:val="false"/>
          <w:i w:val="false"/>
          <w:color w:val="000000"/>
          <w:sz w:val="28"/>
        </w:rPr>
        <w:t>
      1) противоречивость и объективные сложности, связанные с достижением оптимального баланса интересов между видами государственного воздействия на рынок. Вмешательство государства в свободную рыночную экономику обусловлено "провалами" рынка. Государство проводит стабилизационную политику, выравнивая показатели платежного баланса, добиваясь бюджетного равновесия, поддержания паритета валютных курсов на определенном уровне, снижения инфляции. Регулирование конкуренции является одним из таких вмешательств.</w:t>
      </w:r>
    </w:p>
    <w:bookmarkEnd w:id="76"/>
    <w:bookmarkStart w:name="z89" w:id="77"/>
    <w:p>
      <w:pPr>
        <w:spacing w:after="0"/>
        <w:ind w:left="0"/>
        <w:jc w:val="both"/>
      </w:pPr>
      <w:r>
        <w:rPr>
          <w:rFonts w:ascii="Times New Roman"/>
          <w:b w:val="false"/>
          <w:i w:val="false"/>
          <w:color w:val="000000"/>
          <w:sz w:val="28"/>
        </w:rPr>
        <w:t>
      Целью антимонопольной политики является обеспечение создания необходимых рамок, условий конкуренции, позволяющих получить положительный эффект для общества без непосредственного вмешательства в функционирование экономики.</w:t>
      </w:r>
    </w:p>
    <w:bookmarkEnd w:id="77"/>
    <w:bookmarkStart w:name="z90" w:id="78"/>
    <w:p>
      <w:pPr>
        <w:spacing w:after="0"/>
        <w:ind w:left="0"/>
        <w:jc w:val="both"/>
      </w:pPr>
      <w:r>
        <w:rPr>
          <w:rFonts w:ascii="Times New Roman"/>
          <w:b w:val="false"/>
          <w:i w:val="false"/>
          <w:color w:val="000000"/>
          <w:sz w:val="28"/>
        </w:rPr>
        <w:t>
      В этой связи отдельные направления государственной политики могут входить в противоречие с антимонопольным регулированием, при этом другие направления будут способствовать формированию благоприятного для развития конкуренции бизнес-климата. К примеру, внешнеторговая политика, содействуя развитию свободной международной торговли, наравне с инвестиционной политикой способствуют развитию рыночного окружения и соответственно конкуренции. С другой стороны, антидемпинговая политика с точки зрения антимонопольной политики может считаться необоснованным вмешательством государства в рыночные процессы, так как антидемпинговой пошлиной могут облагаться и субъекты рынка, занимающие незначительную с точки зрения антимонопольного законодательства рыночную долю.</w:t>
      </w:r>
    </w:p>
    <w:bookmarkEnd w:id="78"/>
    <w:bookmarkStart w:name="z91" w:id="79"/>
    <w:p>
      <w:pPr>
        <w:spacing w:after="0"/>
        <w:ind w:left="0"/>
        <w:jc w:val="both"/>
      </w:pPr>
      <w:r>
        <w:rPr>
          <w:rFonts w:ascii="Times New Roman"/>
          <w:b w:val="false"/>
          <w:i w:val="false"/>
          <w:color w:val="000000"/>
          <w:sz w:val="28"/>
        </w:rPr>
        <w:t>
      В рамках предоставления точечных льгот и преференций промышленная, сельскохозяйственная, транспортная и другие виды государственных политик зачастую нацелены на предоставление точечных льгот и преференций отдельным хозяйствующим субъектам, лишая тем самым рынок стимулов к увеличению эффективности производства, но предоставляя особые преимущества некоторым участникам рынка, что ведет к получению экономическими агентами дополнительных ресурсов и соответственно повышению эффективности производства за счет эффекта масштаба путем создания "чемпионов". С другой стороны, антимонопольная политика ведет к выравниванию условий для конкуренции и созданию стимулов для инвестирования, что благоприятствует экономическому росту. Но наряду с этим создает препятствия укрупнению капитала, концентрации в отраслях;</w:t>
      </w:r>
    </w:p>
    <w:bookmarkEnd w:id="79"/>
    <w:bookmarkStart w:name="z92" w:id="80"/>
    <w:p>
      <w:pPr>
        <w:spacing w:after="0"/>
        <w:ind w:left="0"/>
        <w:jc w:val="both"/>
      </w:pPr>
      <w:r>
        <w:rPr>
          <w:rFonts w:ascii="Times New Roman"/>
          <w:b w:val="false"/>
          <w:i w:val="false"/>
          <w:color w:val="000000"/>
          <w:sz w:val="28"/>
        </w:rPr>
        <w:t>
      2) разрозненность целей конкурентной и отраслевых политик. Так, если целью конкурентной политики является конкуренция, которая предусматривает наличие состязательности между субъектами рынка, то целью отраслевой политики является конкурентоспособность товара, которая подразумевает наличие превосходства товара с точки зрения потребителей над другими товарами аналогичного назначения;</w:t>
      </w:r>
    </w:p>
    <w:bookmarkEnd w:id="80"/>
    <w:bookmarkStart w:name="z93" w:id="81"/>
    <w:p>
      <w:pPr>
        <w:spacing w:after="0"/>
        <w:ind w:left="0"/>
        <w:jc w:val="both"/>
      </w:pPr>
      <w:r>
        <w:rPr>
          <w:rFonts w:ascii="Times New Roman"/>
          <w:b w:val="false"/>
          <w:i w:val="false"/>
          <w:color w:val="000000"/>
          <w:sz w:val="28"/>
        </w:rPr>
        <w:t>
      3) роль конкуренции в экономическом росте. Помимо стимулирующей роли (сокращение издержек производства и распределения товаров, повышение качества продукции, увеличение товарных марок, наименований товаров и внедрение новой продукции, увеличение части прибыли, идущей в производство) конкуренция снижает стимулы и возможности фирм к инвестиционной деятельности. Например, снижение цен (или их более медленный рост) в результате конкурентной борьбы лишает субъектов рынка ресурсов, необходимых для инвестирования и расширения производства.</w:t>
      </w:r>
    </w:p>
    <w:bookmarkEnd w:id="81"/>
    <w:bookmarkStart w:name="z94" w:id="82"/>
    <w:p>
      <w:pPr>
        <w:spacing w:after="0"/>
        <w:ind w:left="0"/>
        <w:jc w:val="both"/>
      </w:pPr>
      <w:r>
        <w:rPr>
          <w:rFonts w:ascii="Times New Roman"/>
          <w:b w:val="false"/>
          <w:i w:val="false"/>
          <w:color w:val="000000"/>
          <w:sz w:val="28"/>
        </w:rPr>
        <w:t xml:space="preserve">
      </w:t>
      </w:r>
      <w:r>
        <w:rPr>
          <w:rFonts w:ascii="Times New Roman"/>
          <w:b w:val="false"/>
          <w:i/>
          <w:color w:val="000000"/>
          <w:sz w:val="28"/>
        </w:rPr>
        <w:t>Высокий уровень участия государства в экономике</w:t>
      </w:r>
    </w:p>
    <w:bookmarkEnd w:id="82"/>
    <w:bookmarkStart w:name="z95" w:id="83"/>
    <w:p>
      <w:pPr>
        <w:spacing w:after="0"/>
        <w:ind w:left="0"/>
        <w:jc w:val="both"/>
      </w:pPr>
      <w:r>
        <w:rPr>
          <w:rFonts w:ascii="Times New Roman"/>
          <w:b w:val="false"/>
          <w:i w:val="false"/>
          <w:color w:val="000000"/>
          <w:sz w:val="28"/>
        </w:rPr>
        <w:t xml:space="preserve">
      Несмотря на принимаемые меры по сокращению, уровень государственного участия в экономике Казахстана остается высоким (доля участия государства в экономике в 2021 году составила 14,6 %), компании с государственным участием по-прежнему доминируют в важнейших секторах экономики: в сфере топливно-энергетического комплекса (добыча и переработка нефти, добыча и реализация природного газа, электроэнергетика), транспорта (грузовые и пассажирские железнодорожные перевозки, пассажирские авиаперевозки), связи, коммунальных услуг, финансирования малых и средних предприятий, финансирования сельского хозяйства. </w:t>
      </w:r>
    </w:p>
    <w:bookmarkEnd w:id="83"/>
    <w:bookmarkStart w:name="z96" w:id="84"/>
    <w:p>
      <w:pPr>
        <w:spacing w:after="0"/>
        <w:ind w:left="0"/>
        <w:jc w:val="both"/>
      </w:pPr>
      <w:r>
        <w:rPr>
          <w:rFonts w:ascii="Times New Roman"/>
          <w:b w:val="false"/>
          <w:i w:val="false"/>
          <w:color w:val="000000"/>
          <w:sz w:val="28"/>
        </w:rPr>
        <w:t xml:space="preserve">
      Это обусловлено наличием ряда вопросов: </w:t>
      </w:r>
    </w:p>
    <w:bookmarkEnd w:id="84"/>
    <w:bookmarkStart w:name="z97" w:id="85"/>
    <w:p>
      <w:pPr>
        <w:spacing w:after="0"/>
        <w:ind w:left="0"/>
        <w:jc w:val="both"/>
      </w:pPr>
      <w:r>
        <w:rPr>
          <w:rFonts w:ascii="Times New Roman"/>
          <w:b w:val="false"/>
          <w:i w:val="false"/>
          <w:color w:val="000000"/>
          <w:sz w:val="28"/>
        </w:rPr>
        <w:t>
      1) целесообразность присутствия государства на товарных рынках в настоящее время антимонопольным органом определяется в рамках анализа состояния конкуренции.</w:t>
      </w:r>
    </w:p>
    <w:bookmarkEnd w:id="85"/>
    <w:bookmarkStart w:name="z98" w:id="86"/>
    <w:p>
      <w:pPr>
        <w:spacing w:after="0"/>
        <w:ind w:left="0"/>
        <w:jc w:val="both"/>
      </w:pPr>
      <w:r>
        <w:rPr>
          <w:rFonts w:ascii="Times New Roman"/>
          <w:b w:val="false"/>
          <w:i w:val="false"/>
          <w:color w:val="000000"/>
          <w:sz w:val="28"/>
        </w:rPr>
        <w:t>
      Проведение анализа состояния конкуренции на товарном рынке включает семь этапов (определение товара, границ, временной интервал, субъектный состав, объем рынка, барьеры, состояние конкурентной среды). Наряду с этим для установления целесообразности присутствия государства реализуются дополнительно три этапа (анализ учредительных документов субъектов квазигосударственного сектора, анализ и оценка финансово-хозяйственной деятельности, обследование товарного рынка на соответствие принципу субсидиарности (вспомогательной роли государства).</w:t>
      </w:r>
    </w:p>
    <w:bookmarkEnd w:id="86"/>
    <w:bookmarkStart w:name="z99" w:id="87"/>
    <w:p>
      <w:pPr>
        <w:spacing w:after="0"/>
        <w:ind w:left="0"/>
        <w:jc w:val="both"/>
      </w:pPr>
      <w:r>
        <w:rPr>
          <w:rFonts w:ascii="Times New Roman"/>
          <w:b w:val="false"/>
          <w:i w:val="false"/>
          <w:color w:val="000000"/>
          <w:sz w:val="28"/>
        </w:rPr>
        <w:t>
      Проведение всех вышеуказанных этапов является длительной процедурой и может достигать 12 месяцев, что негативно влияет на актуальность выводов по передаче в конкурентную среду государственных предприятий и субъектов квазигосударственного сектора;</w:t>
      </w:r>
    </w:p>
    <w:bookmarkEnd w:id="87"/>
    <w:bookmarkStart w:name="z100" w:id="88"/>
    <w:p>
      <w:pPr>
        <w:spacing w:after="0"/>
        <w:ind w:left="0"/>
        <w:jc w:val="both"/>
      </w:pPr>
      <w:r>
        <w:rPr>
          <w:rFonts w:ascii="Times New Roman"/>
          <w:b w:val="false"/>
          <w:i w:val="false"/>
          <w:color w:val="000000"/>
          <w:sz w:val="28"/>
        </w:rPr>
        <w:t>
      2) действующий перечень видов деятельности, разрешенных для субъектов квазигосударственного сектора, принят в 2015 году и представляет собой обезличенный список с указанием пятизначных кодов ОКЭД (общий классификатор видов экономической деятельности).</w:t>
      </w:r>
    </w:p>
    <w:bookmarkEnd w:id="88"/>
    <w:bookmarkStart w:name="z101" w:id="89"/>
    <w:p>
      <w:pPr>
        <w:spacing w:after="0"/>
        <w:ind w:left="0"/>
        <w:jc w:val="both"/>
      </w:pPr>
      <w:r>
        <w:rPr>
          <w:rFonts w:ascii="Times New Roman"/>
          <w:b w:val="false"/>
          <w:i w:val="false"/>
          <w:color w:val="000000"/>
          <w:sz w:val="28"/>
        </w:rPr>
        <w:t>
      Практика показывает, что такой обезличенный список позволяет создавать под разрешенные виды деятельности новые предприятия с государственным участием, тем самым расширяя участие государства в предпринимательстве;</w:t>
      </w:r>
    </w:p>
    <w:bookmarkEnd w:id="89"/>
    <w:bookmarkStart w:name="z102" w:id="90"/>
    <w:p>
      <w:pPr>
        <w:spacing w:after="0"/>
        <w:ind w:left="0"/>
        <w:jc w:val="both"/>
      </w:pPr>
      <w:r>
        <w:rPr>
          <w:rFonts w:ascii="Times New Roman"/>
          <w:b w:val="false"/>
          <w:i w:val="false"/>
          <w:color w:val="000000"/>
          <w:sz w:val="28"/>
        </w:rPr>
        <w:t>
      3) на сегодня отбор поставщиков при осуществлении государственных закупок осуществляется по принципу самой низкой цены.</w:t>
      </w:r>
    </w:p>
    <w:bookmarkEnd w:id="90"/>
    <w:bookmarkStart w:name="z103" w:id="91"/>
    <w:p>
      <w:pPr>
        <w:spacing w:after="0"/>
        <w:ind w:left="0"/>
        <w:jc w:val="both"/>
      </w:pPr>
      <w:r>
        <w:rPr>
          <w:rFonts w:ascii="Times New Roman"/>
          <w:b w:val="false"/>
          <w:i w:val="false"/>
          <w:color w:val="000000"/>
          <w:sz w:val="28"/>
        </w:rPr>
        <w:t>
      Вследствие наличия недобросовестных поставщиков, ограниченных сроков и излишней бюрократизации процесса, государственные органы не желают приобретать товары (работы, услуги) (далее - ТРУ) на конкурентной основе. Для реализации поставленных задач государственным органам проще создать специализированную подведомственную организацию, которая будет заниматься представлением необходимых ТРУ. При этом для обеспечения внеконкурсного отбора на уровне законодательства создаются различные основания для приобретения товаров из одного источника, в том числе "единые операторы" и государственные задания.</w:t>
      </w:r>
    </w:p>
    <w:bookmarkEnd w:id="91"/>
    <w:bookmarkStart w:name="z104" w:id="92"/>
    <w:p>
      <w:pPr>
        <w:spacing w:after="0"/>
        <w:ind w:left="0"/>
        <w:jc w:val="both"/>
      </w:pPr>
      <w:r>
        <w:rPr>
          <w:rFonts w:ascii="Times New Roman"/>
          <w:b w:val="false"/>
          <w:i w:val="false"/>
          <w:color w:val="000000"/>
          <w:sz w:val="28"/>
        </w:rPr>
        <w:t>
      Изначально институт государственного задания создан для решения особо важных задач, требующих оперативного решения. Вместе с тем в отдельных случаях данный инструмент используется государственными органами для содержания неконкурентоспособных подведомственных организаций. То же самое можно сказать и про иные основания приобретения ТРУ из одного источника.</w:t>
      </w:r>
    </w:p>
    <w:bookmarkEnd w:id="92"/>
    <w:bookmarkStart w:name="z105" w:id="93"/>
    <w:p>
      <w:pPr>
        <w:spacing w:after="0"/>
        <w:ind w:left="0"/>
        <w:jc w:val="both"/>
      </w:pPr>
      <w:r>
        <w:rPr>
          <w:rFonts w:ascii="Times New Roman"/>
          <w:b w:val="false"/>
          <w:i w:val="false"/>
          <w:color w:val="000000"/>
          <w:sz w:val="28"/>
        </w:rPr>
        <w:t>
      В 2021 году в перечень включено 130 государственных заданий (в 2020 году - 158, в 2019 году - 182). Получателями заданий могут быть только субъекты квазигосударственного сектора, выбор частных соисполнителей происходит без конкурса. Также отсутствуют критерии для включения в перечень государственных заданий, это позволяет применять такие задания на любом товарном рынке;</w:t>
      </w:r>
    </w:p>
    <w:bookmarkEnd w:id="93"/>
    <w:bookmarkStart w:name="z106" w:id="94"/>
    <w:p>
      <w:pPr>
        <w:spacing w:after="0"/>
        <w:ind w:left="0"/>
        <w:jc w:val="both"/>
      </w:pPr>
      <w:r>
        <w:rPr>
          <w:rFonts w:ascii="Times New Roman"/>
          <w:b w:val="false"/>
          <w:i w:val="false"/>
          <w:color w:val="000000"/>
          <w:sz w:val="28"/>
        </w:rPr>
        <w:t>
      4) отдельного внимания заслуживают деятельность социально-предпринимательских корпораций (далее — СПК), которые Законом "О государственном имуществе" отнесены к региональным институтам развития.</w:t>
      </w:r>
    </w:p>
    <w:bookmarkEnd w:id="94"/>
    <w:bookmarkStart w:name="z107" w:id="95"/>
    <w:p>
      <w:pPr>
        <w:spacing w:after="0"/>
        <w:ind w:left="0"/>
        <w:jc w:val="both"/>
      </w:pPr>
      <w:r>
        <w:rPr>
          <w:rFonts w:ascii="Times New Roman"/>
          <w:b w:val="false"/>
          <w:i w:val="false"/>
          <w:color w:val="000000"/>
          <w:sz w:val="28"/>
        </w:rPr>
        <w:t>
      Анализ деятельности СПК выявил наличие ряда проблем.</w:t>
      </w:r>
    </w:p>
    <w:bookmarkEnd w:id="95"/>
    <w:bookmarkStart w:name="z108" w:id="96"/>
    <w:p>
      <w:pPr>
        <w:spacing w:after="0"/>
        <w:ind w:left="0"/>
        <w:jc w:val="both"/>
      </w:pPr>
      <w:r>
        <w:rPr>
          <w:rFonts w:ascii="Times New Roman"/>
          <w:b w:val="false"/>
          <w:i w:val="false"/>
          <w:color w:val="000000"/>
          <w:sz w:val="28"/>
        </w:rPr>
        <w:t>
      Отсутствие в рамках действующего законодательства конкретных целей и задач перед СПК. На сегодня документом, определяющим видение деятельности СПК, является Концепция развития социально-предпринимательских корпораций, утвержденная постановлением Правительства от 31 октября 2012 года № 1382 (далее - Концепция СПК). Иные нормативные правовые акты, регулирующие цели и задачи СПК, в законодательстве отсутствуют. При этом Концепция СГ1К определяет видение деятельности СПК только до 2020 года.</w:t>
      </w:r>
    </w:p>
    <w:bookmarkEnd w:id="96"/>
    <w:bookmarkStart w:name="z109" w:id="97"/>
    <w:p>
      <w:pPr>
        <w:spacing w:after="0"/>
        <w:ind w:left="0"/>
        <w:jc w:val="both"/>
      </w:pPr>
      <w:r>
        <w:rPr>
          <w:rFonts w:ascii="Times New Roman"/>
          <w:b w:val="false"/>
          <w:i w:val="false"/>
          <w:color w:val="000000"/>
          <w:sz w:val="28"/>
        </w:rPr>
        <w:t>
      Дублирование функций. В соответствии с Концепцией СПК в качестве отдельного направления деятельности СПК были выделены функции по привлечению в регионы отечественных и зарубежных инвесторов для реализации перспективных проектов. С момента создания СПК во всех регионах республики с участием отечественных и зарубежных инвесторов СПК реализовано 667 проектов.</w:t>
      </w:r>
    </w:p>
    <w:bookmarkEnd w:id="97"/>
    <w:bookmarkStart w:name="z110" w:id="98"/>
    <w:p>
      <w:pPr>
        <w:spacing w:after="0"/>
        <w:ind w:left="0"/>
        <w:jc w:val="both"/>
      </w:pPr>
      <w:r>
        <w:rPr>
          <w:rFonts w:ascii="Times New Roman"/>
          <w:b w:val="false"/>
          <w:i w:val="false"/>
          <w:color w:val="000000"/>
          <w:sz w:val="28"/>
        </w:rPr>
        <w:t>
      Вместе с тем в 2017 году создана специализированная национальная компания в области привлечения инвестиций - АО "KAZAKH INVEST". Кодексом определен функционал национальной компании в области привлечения инвестиций и ее региональных представительств, а также определен функционал региональных организаций в области привлечения инвестиций (СПК), который полностью дублирует функции АО "KAZAKH INVEST". Исключением является подпункт 7) пункта 9 статьи 246 Кодекса, согласно которому СПК представляют информацию об инвестиционной деятельности в регионе в адрес национальной компании.</w:t>
      </w:r>
    </w:p>
    <w:bookmarkEnd w:id="98"/>
    <w:bookmarkStart w:name="z111" w:id="99"/>
    <w:p>
      <w:pPr>
        <w:spacing w:after="0"/>
        <w:ind w:left="0"/>
        <w:jc w:val="both"/>
      </w:pPr>
      <w:r>
        <w:rPr>
          <w:rFonts w:ascii="Times New Roman"/>
          <w:b w:val="false"/>
          <w:i w:val="false"/>
          <w:color w:val="000000"/>
          <w:sz w:val="28"/>
        </w:rPr>
        <w:t>
      Согласно постановлению Правительства от 13 августа 2019 года № 585 сопровождение инвесторов по принципу "единого окна" осуществляется:</w:t>
      </w:r>
    </w:p>
    <w:bookmarkEnd w:id="99"/>
    <w:bookmarkStart w:name="z112" w:id="100"/>
    <w:p>
      <w:pPr>
        <w:spacing w:after="0"/>
        <w:ind w:left="0"/>
        <w:jc w:val="both"/>
      </w:pPr>
      <w:r>
        <w:rPr>
          <w:rFonts w:ascii="Times New Roman"/>
          <w:b w:val="false"/>
          <w:i w:val="false"/>
          <w:color w:val="000000"/>
          <w:sz w:val="28"/>
        </w:rPr>
        <w:t>
      АО "KAZAKH INVEST" и ее региональными представительствами в отношении инвесторов, реализующих проекты с объемом инвестиций от 150 тыс. МРП во всех отраслях экономики;</w:t>
      </w:r>
    </w:p>
    <w:bookmarkEnd w:id="100"/>
    <w:bookmarkStart w:name="z113" w:id="101"/>
    <w:p>
      <w:pPr>
        <w:spacing w:after="0"/>
        <w:ind w:left="0"/>
        <w:jc w:val="both"/>
      </w:pPr>
      <w:r>
        <w:rPr>
          <w:rFonts w:ascii="Times New Roman"/>
          <w:b w:val="false"/>
          <w:i w:val="false"/>
          <w:color w:val="000000"/>
          <w:sz w:val="28"/>
        </w:rPr>
        <w:t>
      СПК в отношении остальных инвесторов, реализующих проекты во всех отраслях экономики с объемом инвестиций менее 150 тыс. МРП.</w:t>
      </w:r>
    </w:p>
    <w:bookmarkEnd w:id="101"/>
    <w:bookmarkStart w:name="z114" w:id="102"/>
    <w:p>
      <w:pPr>
        <w:spacing w:after="0"/>
        <w:ind w:left="0"/>
        <w:jc w:val="both"/>
      </w:pPr>
      <w:r>
        <w:rPr>
          <w:rFonts w:ascii="Times New Roman"/>
          <w:b w:val="false"/>
          <w:i w:val="false"/>
          <w:color w:val="000000"/>
          <w:sz w:val="28"/>
        </w:rPr>
        <w:t>
      Таким образом, действующий порядок взаимодействия не разграничивает полномочия между АО "KAZAKH INVEST" и СПК, а субъекты выполняют одну и ту же работу в зависимости от объема инвестиций.</w:t>
      </w:r>
    </w:p>
    <w:bookmarkEnd w:id="102"/>
    <w:bookmarkStart w:name="z115" w:id="103"/>
    <w:p>
      <w:pPr>
        <w:spacing w:after="0"/>
        <w:ind w:left="0"/>
        <w:jc w:val="both"/>
      </w:pPr>
      <w:r>
        <w:rPr>
          <w:rFonts w:ascii="Times New Roman"/>
          <w:b w:val="false"/>
          <w:i w:val="false"/>
          <w:color w:val="000000"/>
          <w:sz w:val="28"/>
        </w:rPr>
        <w:t>
      Приобретение прав на земельные участки на внеконкурсной основе. В соответствии со статьей 48 Земельного кодекса предоставление земельных участков или права аренды земельных участков, находящихся в государственной собственности, осуществляется на конкурсной основе.</w:t>
      </w:r>
    </w:p>
    <w:bookmarkEnd w:id="103"/>
    <w:bookmarkStart w:name="z116" w:id="104"/>
    <w:p>
      <w:pPr>
        <w:spacing w:after="0"/>
        <w:ind w:left="0"/>
        <w:jc w:val="both"/>
      </w:pPr>
      <w:r>
        <w:rPr>
          <w:rFonts w:ascii="Times New Roman"/>
          <w:b w:val="false"/>
          <w:i w:val="false"/>
          <w:color w:val="000000"/>
          <w:sz w:val="28"/>
        </w:rPr>
        <w:t>
      При этом проведение конкурсов не требуется в случаях, когда земельный участок или право аренды земельного участка предоставляется СПК для реализации инвестиционных и инновационных проектов.</w:t>
      </w:r>
    </w:p>
    <w:bookmarkEnd w:id="104"/>
    <w:bookmarkStart w:name="z117" w:id="105"/>
    <w:p>
      <w:pPr>
        <w:spacing w:after="0"/>
        <w:ind w:left="0"/>
        <w:jc w:val="both"/>
      </w:pPr>
      <w:r>
        <w:rPr>
          <w:rFonts w:ascii="Times New Roman"/>
          <w:b w:val="false"/>
          <w:i w:val="false"/>
          <w:color w:val="000000"/>
          <w:sz w:val="28"/>
        </w:rPr>
        <w:t>
      Земельный участок предоставляется в оплату уставного капитала (собственность) СПК по цене, исчисляемой по кадастровой (оценочной) стоимости земельного участка. Оформление участка в собственность СПК осуществляется после государственной регистрации выпуска объявленных акций.</w:t>
      </w:r>
    </w:p>
    <w:bookmarkEnd w:id="105"/>
    <w:bookmarkStart w:name="z118" w:id="106"/>
    <w:p>
      <w:pPr>
        <w:spacing w:after="0"/>
        <w:ind w:left="0"/>
        <w:jc w:val="both"/>
      </w:pPr>
      <w:r>
        <w:rPr>
          <w:rFonts w:ascii="Times New Roman"/>
          <w:b w:val="false"/>
          <w:i w:val="false"/>
          <w:color w:val="000000"/>
          <w:sz w:val="28"/>
        </w:rPr>
        <w:t>
      Согласно Кодексу 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 Таким образом, в рамках действующего законодательства инвестиционными проектами могут быть признаны исключительно производственные объекты.</w:t>
      </w:r>
    </w:p>
    <w:bookmarkEnd w:id="106"/>
    <w:bookmarkStart w:name="z119" w:id="107"/>
    <w:p>
      <w:pPr>
        <w:spacing w:after="0"/>
        <w:ind w:left="0"/>
        <w:jc w:val="both"/>
      </w:pPr>
      <w:r>
        <w:rPr>
          <w:rFonts w:ascii="Times New Roman"/>
          <w:b w:val="false"/>
          <w:i w:val="false"/>
          <w:color w:val="000000"/>
          <w:sz w:val="28"/>
        </w:rPr>
        <w:t>
      При этом в ряде совместных проектов (15%) местные исполнительные органы выделяют земельные участки СПК без проведения конкурсных процедур под проекты жилищного строительства, торгово-развлекательных объектов (банных комплексов, ресторанов, гостиниц);</w:t>
      </w:r>
    </w:p>
    <w:bookmarkEnd w:id="107"/>
    <w:bookmarkStart w:name="z120" w:id="108"/>
    <w:p>
      <w:pPr>
        <w:spacing w:after="0"/>
        <w:ind w:left="0"/>
        <w:jc w:val="both"/>
      </w:pPr>
      <w:r>
        <w:rPr>
          <w:rFonts w:ascii="Times New Roman"/>
          <w:b w:val="false"/>
          <w:i w:val="false"/>
          <w:color w:val="000000"/>
          <w:sz w:val="28"/>
        </w:rPr>
        <w:t>
      5) на законодательном уровне созданы условия для создания различного рода единых операторов, наделенных специальными правами и уполномоченных на реализацию отдельных экономических функций и монопольное оказание услуг. Данные операторы осуществляют деятельность в сферах IT, транспорта, связи и финансов.</w:t>
      </w:r>
    </w:p>
    <w:bookmarkEnd w:id="108"/>
    <w:bookmarkStart w:name="z121" w:id="109"/>
    <w:p>
      <w:pPr>
        <w:spacing w:after="0"/>
        <w:ind w:left="0"/>
        <w:jc w:val="both"/>
      </w:pPr>
      <w:r>
        <w:rPr>
          <w:rFonts w:ascii="Times New Roman"/>
          <w:b w:val="false"/>
          <w:i w:val="false"/>
          <w:color w:val="000000"/>
          <w:sz w:val="28"/>
        </w:rPr>
        <w:t>
      При этом операторским статусом наделены субъекты квазигосударственного сектора и государственные предприятия, что значительным образом увеличивает присутствие государства в экономике.</w:t>
      </w:r>
    </w:p>
    <w:bookmarkEnd w:id="109"/>
    <w:bookmarkStart w:name="z122" w:id="110"/>
    <w:p>
      <w:pPr>
        <w:spacing w:after="0"/>
        <w:ind w:left="0"/>
        <w:jc w:val="both"/>
      </w:pPr>
      <w:r>
        <w:rPr>
          <w:rFonts w:ascii="Times New Roman"/>
          <w:b w:val="false"/>
          <w:i w:val="false"/>
          <w:color w:val="000000"/>
          <w:sz w:val="28"/>
        </w:rPr>
        <w:t xml:space="preserve">
      </w:t>
      </w:r>
      <w:r>
        <w:rPr>
          <w:rFonts w:ascii="Times New Roman"/>
          <w:b w:val="false"/>
          <w:i/>
          <w:color w:val="000000"/>
          <w:sz w:val="28"/>
        </w:rPr>
        <w:t>Несовершенство существующих механизмов защиты и развития конкуренции</w:t>
      </w:r>
    </w:p>
    <w:bookmarkEnd w:id="110"/>
    <w:bookmarkStart w:name="z123" w:id="111"/>
    <w:p>
      <w:pPr>
        <w:spacing w:after="0"/>
        <w:ind w:left="0"/>
        <w:jc w:val="both"/>
      </w:pPr>
      <w:r>
        <w:rPr>
          <w:rFonts w:ascii="Times New Roman"/>
          <w:b w:val="false"/>
          <w:i w:val="false"/>
          <w:color w:val="000000"/>
          <w:sz w:val="28"/>
        </w:rPr>
        <w:t>
      Несмотря на последовательное развитие законодательства Республики Казахстан в области защиты конкуренции, положительно оцениваемое, в том числе экспертами ОЭСР и Всемирного Банка, новый этап развития конкурентной политики требует существенного повышения качества реализации мер по защите и развитию конкуренции.</w:t>
      </w:r>
    </w:p>
    <w:bookmarkEnd w:id="111"/>
    <w:bookmarkStart w:name="z124" w:id="112"/>
    <w:p>
      <w:pPr>
        <w:spacing w:after="0"/>
        <w:ind w:left="0"/>
        <w:jc w:val="both"/>
      </w:pPr>
      <w:r>
        <w:rPr>
          <w:rFonts w:ascii="Times New Roman"/>
          <w:b w:val="false"/>
          <w:i w:val="false"/>
          <w:color w:val="000000"/>
          <w:sz w:val="28"/>
        </w:rPr>
        <w:t>
      Методология проведения анализа состояния конкуренции.</w:t>
      </w:r>
    </w:p>
    <w:bookmarkEnd w:id="112"/>
    <w:bookmarkStart w:name="z125" w:id="113"/>
    <w:p>
      <w:pPr>
        <w:spacing w:after="0"/>
        <w:ind w:left="0"/>
        <w:jc w:val="both"/>
      </w:pPr>
      <w:r>
        <w:rPr>
          <w:rFonts w:ascii="Times New Roman"/>
          <w:b w:val="false"/>
          <w:i w:val="false"/>
          <w:color w:val="000000"/>
          <w:sz w:val="28"/>
        </w:rPr>
        <w:t>
      Анализ и оценка состояния конкурентной среды на товарных рынках на основе разработанной Методики используется, в том числе при проведении анализа товарных рынков с целью определения состояния конкуренции на данных товарных рынках, при государственном контроле за экономической концентрацией, при выявлении признаков антиконкурентных соглашений и согласованных действий, злоупотребления доминирующим или монопольным положением, при проведении анализа деятельности государственных предприятий и юридических лиц, более пятидесяти процентов акций (долей участия в уставном капитале) которых принадлежат государству, и аффилированных с ними лиц с целью установления целесообразности присутствия государства в предпринимательской среде.</w:t>
      </w:r>
    </w:p>
    <w:bookmarkEnd w:id="113"/>
    <w:bookmarkStart w:name="z126" w:id="114"/>
    <w:p>
      <w:pPr>
        <w:spacing w:after="0"/>
        <w:ind w:left="0"/>
        <w:jc w:val="both"/>
      </w:pPr>
      <w:r>
        <w:rPr>
          <w:rFonts w:ascii="Times New Roman"/>
          <w:b w:val="false"/>
          <w:i w:val="false"/>
          <w:color w:val="000000"/>
          <w:sz w:val="28"/>
        </w:rPr>
        <w:t>
      Проведение анализа состояния конкуренции на товарном рынке включает восемь этапов.</w:t>
      </w:r>
    </w:p>
    <w:bookmarkEnd w:id="114"/>
    <w:bookmarkStart w:name="z127" w:id="115"/>
    <w:p>
      <w:pPr>
        <w:spacing w:after="0"/>
        <w:ind w:left="0"/>
        <w:jc w:val="both"/>
      </w:pPr>
      <w:r>
        <w:rPr>
          <w:rFonts w:ascii="Times New Roman"/>
          <w:b w:val="false"/>
          <w:i w:val="false"/>
          <w:color w:val="000000"/>
          <w:sz w:val="28"/>
        </w:rPr>
        <w:t>
      При анализе состояния конкуренции на товарном рынке в качестве исходной информации используются различные источники, в том числе данные органов статистики, юстиции, государственных доходов, сведения отраслевых государственных органов, местных исполнительных и представительных органов, сведения отраслевых ассоциаций, средств массовой информации, данные исследований по анализируемым товарным рынкам.</w:t>
      </w:r>
    </w:p>
    <w:bookmarkEnd w:id="115"/>
    <w:bookmarkStart w:name="z128" w:id="116"/>
    <w:p>
      <w:pPr>
        <w:spacing w:after="0"/>
        <w:ind w:left="0"/>
        <w:jc w:val="both"/>
      </w:pPr>
      <w:r>
        <w:rPr>
          <w:rFonts w:ascii="Times New Roman"/>
          <w:b w:val="false"/>
          <w:i w:val="false"/>
          <w:color w:val="000000"/>
          <w:sz w:val="28"/>
        </w:rPr>
        <w:t>
      Несмотря на действенность Методики анализа состояния конкуренции на товарном рынке, структуры рынка, имеющихся барьеров входа, влияния государственного участия на конкуренцию современные тенденции развития антимонопольного законодательства ставят во главу угла полноценный многофакторный экономический анализ рыночной ситуации.</w:t>
      </w:r>
    </w:p>
    <w:bookmarkEnd w:id="116"/>
    <w:bookmarkStart w:name="z129" w:id="117"/>
    <w:p>
      <w:pPr>
        <w:spacing w:after="0"/>
        <w:ind w:left="0"/>
        <w:jc w:val="both"/>
      </w:pPr>
      <w:r>
        <w:rPr>
          <w:rFonts w:ascii="Times New Roman"/>
          <w:b w:val="false"/>
          <w:i w:val="false"/>
          <w:color w:val="000000"/>
          <w:sz w:val="28"/>
        </w:rPr>
        <w:t>
      К примеру, при анализе картельных соглашений акцент ставится на доказательстве существования соглашения о фиксировании цен, то есть правовой проблеме, а не доказательстве влияния поведения продавцов на цену и выпуск, то есть экономической проблеме.</w:t>
      </w:r>
    </w:p>
    <w:bookmarkEnd w:id="117"/>
    <w:bookmarkStart w:name="z130" w:id="118"/>
    <w:p>
      <w:pPr>
        <w:spacing w:after="0"/>
        <w:ind w:left="0"/>
        <w:jc w:val="both"/>
      </w:pPr>
      <w:r>
        <w:rPr>
          <w:rFonts w:ascii="Times New Roman"/>
          <w:b w:val="false"/>
          <w:i w:val="false"/>
          <w:color w:val="000000"/>
          <w:sz w:val="28"/>
        </w:rPr>
        <w:t>
      В этой связи экономический анализ можно использовать для выявления признаков, указывающих на предрасположенность рынка к антиконкурентным соглашениям:</w:t>
      </w:r>
    </w:p>
    <w:bookmarkEnd w:id="118"/>
    <w:bookmarkStart w:name="z131" w:id="119"/>
    <w:p>
      <w:pPr>
        <w:spacing w:after="0"/>
        <w:ind w:left="0"/>
        <w:jc w:val="both"/>
      </w:pPr>
      <w:r>
        <w:rPr>
          <w:rFonts w:ascii="Times New Roman"/>
          <w:b w:val="false"/>
          <w:i w:val="false"/>
          <w:color w:val="000000"/>
          <w:sz w:val="28"/>
        </w:rPr>
        <w:t>
      1) число продавцов. Чем меньше это число, тем меньше издержки координации их деятельности;</w:t>
      </w:r>
    </w:p>
    <w:bookmarkEnd w:id="119"/>
    <w:bookmarkStart w:name="z132" w:id="120"/>
    <w:p>
      <w:pPr>
        <w:spacing w:after="0"/>
        <w:ind w:left="0"/>
        <w:jc w:val="both"/>
      </w:pPr>
      <w:r>
        <w:rPr>
          <w:rFonts w:ascii="Times New Roman"/>
          <w:b w:val="false"/>
          <w:i w:val="false"/>
          <w:color w:val="000000"/>
          <w:sz w:val="28"/>
        </w:rPr>
        <w:t>
      2) однородность продукта. Чем однороднее продукт, тем труднее обманывать путем изменения качества продукта, изменение сразу будет заметно;</w:t>
      </w:r>
    </w:p>
    <w:bookmarkEnd w:id="120"/>
    <w:bookmarkStart w:name="z133" w:id="121"/>
    <w:p>
      <w:pPr>
        <w:spacing w:after="0"/>
        <w:ind w:left="0"/>
        <w:jc w:val="both"/>
      </w:pPr>
      <w:r>
        <w:rPr>
          <w:rFonts w:ascii="Times New Roman"/>
          <w:b w:val="false"/>
          <w:i w:val="false"/>
          <w:color w:val="000000"/>
          <w:sz w:val="28"/>
        </w:rPr>
        <w:t>
      3) эластичность спроса по цене. Чем меньше эластичность спроса, тем больше прибыль, порождаемая монопольной ценой, а значит и больше стимул к монополизации;</w:t>
      </w:r>
    </w:p>
    <w:bookmarkEnd w:id="121"/>
    <w:bookmarkStart w:name="z134" w:id="122"/>
    <w:p>
      <w:pPr>
        <w:spacing w:after="0"/>
        <w:ind w:left="0"/>
        <w:jc w:val="both"/>
      </w:pPr>
      <w:r>
        <w:rPr>
          <w:rFonts w:ascii="Times New Roman"/>
          <w:b w:val="false"/>
          <w:i w:val="false"/>
          <w:color w:val="000000"/>
          <w:sz w:val="28"/>
        </w:rPr>
        <w:t>
      4) условия входа. Чем меньше барьеров входа и чем быстрее осуществим вход на рынок, тем меньше стимул к картелизации;</w:t>
      </w:r>
    </w:p>
    <w:bookmarkEnd w:id="122"/>
    <w:bookmarkStart w:name="z135" w:id="123"/>
    <w:p>
      <w:pPr>
        <w:spacing w:after="0"/>
        <w:ind w:left="0"/>
        <w:jc w:val="both"/>
      </w:pPr>
      <w:r>
        <w:rPr>
          <w:rFonts w:ascii="Times New Roman"/>
          <w:b w:val="false"/>
          <w:i w:val="false"/>
          <w:color w:val="000000"/>
          <w:sz w:val="28"/>
        </w:rPr>
        <w:t>
      5) относительное значение ценовой и неценовой конкуренции. Зачастую фиксирование цены приводит к замещению ценовой конкуренции неценовой (качество, сервис, услуги, опции). В конечном итоге это приводит к усилению конкуренции между торговыми марками;</w:t>
      </w:r>
    </w:p>
    <w:bookmarkEnd w:id="123"/>
    <w:bookmarkStart w:name="z136" w:id="124"/>
    <w:p>
      <w:pPr>
        <w:spacing w:after="0"/>
        <w:ind w:left="0"/>
        <w:jc w:val="both"/>
      </w:pPr>
      <w:r>
        <w:rPr>
          <w:rFonts w:ascii="Times New Roman"/>
          <w:b w:val="false"/>
          <w:i w:val="false"/>
          <w:color w:val="000000"/>
          <w:sz w:val="28"/>
        </w:rPr>
        <w:t>
      6) является ли рынок растущим, сокращающимся или стабильным во времени. Если рынок растет, то трудно уследить за исполнением участниками картеля своих обязательств. Продавец, теряющий долю рынка, может просто отставать от конкурентов в привлечении покупателей. Стабильный по времени рынок прозрачен и предрасполагает к картелизации. Наиболее благоприятным является сокращающийся рынок, так как постоянные издержки уже не могут быть сокращены за счет уменьшения выпуска. Ценовая конкуренция будет особенно деструктивной ввиду рисков банкротства компаний и необходимости поддержания высокой цены;</w:t>
      </w:r>
    </w:p>
    <w:bookmarkEnd w:id="124"/>
    <w:bookmarkStart w:name="z137" w:id="125"/>
    <w:p>
      <w:pPr>
        <w:spacing w:after="0"/>
        <w:ind w:left="0"/>
        <w:jc w:val="both"/>
      </w:pPr>
      <w:r>
        <w:rPr>
          <w:rFonts w:ascii="Times New Roman"/>
          <w:b w:val="false"/>
          <w:i w:val="false"/>
          <w:color w:val="000000"/>
          <w:sz w:val="28"/>
        </w:rPr>
        <w:t>
      7) структура покупателей на рынке. Чем больше покупателей одинакового размера, тем больше вероятность раскрытия обмана одним из членов картеля за счет простого увеличения необходимых транзакций.</w:t>
      </w:r>
    </w:p>
    <w:bookmarkEnd w:id="125"/>
    <w:bookmarkStart w:name="z138" w:id="126"/>
    <w:p>
      <w:pPr>
        <w:spacing w:after="0"/>
        <w:ind w:left="0"/>
        <w:jc w:val="both"/>
      </w:pPr>
      <w:r>
        <w:rPr>
          <w:rFonts w:ascii="Times New Roman"/>
          <w:b w:val="false"/>
          <w:i w:val="false"/>
          <w:color w:val="000000"/>
          <w:sz w:val="28"/>
        </w:rPr>
        <w:t>
      Экономический анализ может также выявить факты, указывающие на то, что рынок подвергся успешной картелизации.</w:t>
      </w:r>
    </w:p>
    <w:bookmarkEnd w:id="126"/>
    <w:bookmarkStart w:name="z139" w:id="127"/>
    <w:p>
      <w:pPr>
        <w:spacing w:after="0"/>
        <w:ind w:left="0"/>
        <w:jc w:val="both"/>
      </w:pPr>
      <w:r>
        <w:rPr>
          <w:rFonts w:ascii="Times New Roman"/>
          <w:b w:val="false"/>
          <w:i w:val="false"/>
          <w:color w:val="000000"/>
          <w:sz w:val="28"/>
        </w:rPr>
        <w:t>
      1) ценовая дискриминация в масштабах всего рынка, как метод эксплуатации монопольной власти;</w:t>
      </w:r>
    </w:p>
    <w:bookmarkEnd w:id="127"/>
    <w:bookmarkStart w:name="z140" w:id="128"/>
    <w:p>
      <w:pPr>
        <w:spacing w:after="0"/>
        <w:ind w:left="0"/>
        <w:jc w:val="both"/>
      </w:pPr>
      <w:r>
        <w:rPr>
          <w:rFonts w:ascii="Times New Roman"/>
          <w:b w:val="false"/>
          <w:i w:val="false"/>
          <w:color w:val="000000"/>
          <w:sz w:val="28"/>
        </w:rPr>
        <w:t>
      2) пример, хорошо иллюстрируемый картелем ОПЕК: сокращение с течением времени доли рынка наиболее крупных фирм, которое может говорить о том, что они назначали монопольную цену, привлекшую на рынок новых участников, которые отняли часть рынка, назначая более низкие цены;</w:t>
      </w:r>
    </w:p>
    <w:bookmarkEnd w:id="128"/>
    <w:bookmarkStart w:name="z141" w:id="129"/>
    <w:p>
      <w:pPr>
        <w:spacing w:after="0"/>
        <w:ind w:left="0"/>
        <w:jc w:val="both"/>
      </w:pPr>
      <w:r>
        <w:rPr>
          <w:rFonts w:ascii="Times New Roman"/>
          <w:b w:val="false"/>
          <w:i w:val="false"/>
          <w:color w:val="000000"/>
          <w:sz w:val="28"/>
        </w:rPr>
        <w:t>
      3) высокая стабильность рыночных долей;</w:t>
      </w:r>
    </w:p>
    <w:bookmarkEnd w:id="129"/>
    <w:bookmarkStart w:name="z142" w:id="130"/>
    <w:p>
      <w:pPr>
        <w:spacing w:after="0"/>
        <w:ind w:left="0"/>
        <w:jc w:val="both"/>
      </w:pPr>
      <w:r>
        <w:rPr>
          <w:rFonts w:ascii="Times New Roman"/>
          <w:b w:val="false"/>
          <w:i w:val="false"/>
          <w:color w:val="000000"/>
          <w:sz w:val="28"/>
        </w:rPr>
        <w:t>
      4) региональные различия в цене, которые не могут быть просто объяснены региональными различиями в издержках или спросе;</w:t>
      </w:r>
    </w:p>
    <w:bookmarkEnd w:id="130"/>
    <w:bookmarkStart w:name="z143" w:id="131"/>
    <w:p>
      <w:pPr>
        <w:spacing w:after="0"/>
        <w:ind w:left="0"/>
        <w:jc w:val="both"/>
      </w:pPr>
      <w:r>
        <w:rPr>
          <w:rFonts w:ascii="Times New Roman"/>
          <w:b w:val="false"/>
          <w:i w:val="false"/>
          <w:color w:val="000000"/>
          <w:sz w:val="28"/>
        </w:rPr>
        <w:t>
      5) рост цены в сочетании с сокращением объема выпуска;</w:t>
      </w:r>
    </w:p>
    <w:bookmarkEnd w:id="131"/>
    <w:bookmarkStart w:name="z144" w:id="132"/>
    <w:p>
      <w:pPr>
        <w:spacing w:after="0"/>
        <w:ind w:left="0"/>
        <w:jc w:val="both"/>
      </w:pPr>
      <w:r>
        <w:rPr>
          <w:rFonts w:ascii="Times New Roman"/>
          <w:b w:val="false"/>
          <w:i w:val="false"/>
          <w:color w:val="000000"/>
          <w:sz w:val="28"/>
        </w:rPr>
        <w:t>
      6) высокая эластичность спроса при текущей рыночной цене, сочетающаяся с отсутствием хороших заменителей продукта может быть результатом монополистического ценообразования.</w:t>
      </w:r>
    </w:p>
    <w:bookmarkEnd w:id="132"/>
    <w:bookmarkStart w:name="z145" w:id="133"/>
    <w:p>
      <w:pPr>
        <w:spacing w:after="0"/>
        <w:ind w:left="0"/>
        <w:jc w:val="both"/>
      </w:pPr>
      <w:r>
        <w:rPr>
          <w:rFonts w:ascii="Times New Roman"/>
          <w:b w:val="false"/>
          <w:i w:val="false"/>
          <w:color w:val="000000"/>
          <w:sz w:val="28"/>
        </w:rPr>
        <w:t>
      Отдельным вопросом является применение действующей методологии анализа состояния конкуренции применительно к цифровой экономике.</w:t>
      </w:r>
    </w:p>
    <w:bookmarkEnd w:id="133"/>
    <w:bookmarkStart w:name="z146" w:id="134"/>
    <w:p>
      <w:pPr>
        <w:spacing w:after="0"/>
        <w:ind w:left="0"/>
        <w:jc w:val="both"/>
      </w:pPr>
      <w:r>
        <w:rPr>
          <w:rFonts w:ascii="Times New Roman"/>
          <w:b w:val="false"/>
          <w:i w:val="false"/>
          <w:color w:val="000000"/>
          <w:sz w:val="28"/>
        </w:rPr>
        <w:t>
      Появление новых цифровых продуктов, предлагаемых по новым моделям монетизации, механизмам взаимодействия поставщиков и покупателей, приводит к изменению структур рынков, и для конкурентных ведомств многих стран возникла необходимость в изменении традиционных наборов инструментов, которыми пользовались контрольно-надзорные органы для выполнения своих функций.</w:t>
      </w:r>
    </w:p>
    <w:bookmarkEnd w:id="134"/>
    <w:bookmarkStart w:name="z147" w:id="135"/>
    <w:p>
      <w:pPr>
        <w:spacing w:after="0"/>
        <w:ind w:left="0"/>
        <w:jc w:val="both"/>
      </w:pPr>
      <w:r>
        <w:rPr>
          <w:rFonts w:ascii="Times New Roman"/>
          <w:b w:val="false"/>
          <w:i w:val="false"/>
          <w:color w:val="000000"/>
          <w:sz w:val="28"/>
        </w:rPr>
        <w:t>
      Регулирование экономической концентрации.</w:t>
      </w:r>
    </w:p>
    <w:bookmarkEnd w:id="135"/>
    <w:bookmarkStart w:name="z148" w:id="136"/>
    <w:p>
      <w:pPr>
        <w:spacing w:after="0"/>
        <w:ind w:left="0"/>
        <w:jc w:val="both"/>
      </w:pPr>
      <w:r>
        <w:rPr>
          <w:rFonts w:ascii="Times New Roman"/>
          <w:b w:val="false"/>
          <w:i w:val="false"/>
          <w:color w:val="000000"/>
          <w:sz w:val="28"/>
        </w:rPr>
        <w:t>
      В целом экспертным сообществом отмечается положительная динамика изменений законодательства Казахстана в части либерализации регулирования экономической концентрации, но ее характер является несистемным и некомплексным. Изменения носили больше эпизодический характер.</w:t>
      </w:r>
    </w:p>
    <w:bookmarkEnd w:id="136"/>
    <w:bookmarkStart w:name="z149" w:id="137"/>
    <w:p>
      <w:pPr>
        <w:spacing w:after="0"/>
        <w:ind w:left="0"/>
        <w:jc w:val="both"/>
      </w:pPr>
      <w:r>
        <w:rPr>
          <w:rFonts w:ascii="Times New Roman"/>
          <w:b w:val="false"/>
          <w:i w:val="false"/>
          <w:color w:val="000000"/>
          <w:sz w:val="28"/>
        </w:rPr>
        <w:t>
      Соотношение согласованных (98%) и запрещенных сделок (2%) может свидетельствовать о том, что механизм рассмотрения антимонопольным органом сделок по экономической концентрации является малоэффективным, причиной для чего может выступать все еще широкий охват регулируемой сферы. Распределение сферы контроля за экономической концентрацией в настоящее время обусловлено закрепленными в законодательстве критериями признания сделок экономической концентрацией, а также пороговыми значениями по стоимости активов и оборотов субъектов рынка, участвующих в сделке.</w:t>
      </w:r>
    </w:p>
    <w:bookmarkEnd w:id="137"/>
    <w:bookmarkStart w:name="z150" w:id="138"/>
    <w:p>
      <w:pPr>
        <w:spacing w:after="0"/>
        <w:ind w:left="0"/>
        <w:jc w:val="both"/>
      </w:pPr>
      <w:r>
        <w:rPr>
          <w:rFonts w:ascii="Times New Roman"/>
          <w:b w:val="false"/>
          <w:i w:val="false"/>
          <w:color w:val="000000"/>
          <w:sz w:val="28"/>
        </w:rPr>
        <w:t>
      Объективность распределения сферы регулирования экономической концентрации прямым образом транслирует рациональность нагрузки на персонал антимонопольного органа и бизнес-среду. Таким образом, опасность нерационального распределения сферы регулирования экономической концентрации заключается в том, что она может способствовать тому, что базовая цель по выявлению ограничивающих конкуренцию сделок будет подменена формальным исполнением антимонопольным органом бюрократических процедур по рассмотрению ходатайств на экономическую концентрацию.</w:t>
      </w:r>
    </w:p>
    <w:bookmarkEnd w:id="138"/>
    <w:bookmarkStart w:name="z151" w:id="139"/>
    <w:p>
      <w:pPr>
        <w:spacing w:after="0"/>
        <w:ind w:left="0"/>
        <w:jc w:val="both"/>
      </w:pPr>
      <w:r>
        <w:rPr>
          <w:rFonts w:ascii="Times New Roman"/>
          <w:b w:val="false"/>
          <w:i w:val="false"/>
          <w:color w:val="000000"/>
          <w:sz w:val="28"/>
        </w:rPr>
        <w:t>
      В таких условиях существующая административная процедура по согласованию сделок экономической концентрации приводит к снижению инвестиционной привлекательности. Причинами избыточной нагруженности действующей процедуры определены непомерно большой объем информации, требуемый для предоставления в антимонопольный орган, длительные сроки рассмотрения ходатайств.</w:t>
      </w:r>
    </w:p>
    <w:bookmarkEnd w:id="139"/>
    <w:bookmarkStart w:name="z152" w:id="140"/>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симметричность информации</w:t>
      </w:r>
    </w:p>
    <w:bookmarkEnd w:id="140"/>
    <w:bookmarkStart w:name="z153" w:id="141"/>
    <w:p>
      <w:pPr>
        <w:spacing w:after="0"/>
        <w:ind w:left="0"/>
        <w:jc w:val="both"/>
      </w:pPr>
      <w:r>
        <w:rPr>
          <w:rFonts w:ascii="Times New Roman"/>
          <w:b w:val="false"/>
          <w:i w:val="false"/>
          <w:color w:val="000000"/>
          <w:sz w:val="28"/>
        </w:rPr>
        <w:t>
      Асимметричная информация характерна для многих ситуаций в предпринимательстве. Как правило, поставщик товара знает о его характеристиках, а также об имеющихся предложениях на рынке больше, чем покупатель. В данном случае формируются предпосылки для "провала", так как асимметричная информация создает барьеры для переориентации спроса: ограничивает условия вступления на соответствующий товарный рынок для новых участников, а также возможности потребителей по поиску более выгодных предложений, тем самым дестимулирует конкуренцию продавцов за потребителя.</w:t>
      </w:r>
    </w:p>
    <w:bookmarkEnd w:id="141"/>
    <w:bookmarkStart w:name="z154" w:id="142"/>
    <w:p>
      <w:pPr>
        <w:spacing w:after="0"/>
        <w:ind w:left="0"/>
        <w:jc w:val="both"/>
      </w:pPr>
      <w:r>
        <w:rPr>
          <w:rFonts w:ascii="Times New Roman"/>
          <w:b w:val="false"/>
          <w:i w:val="false"/>
          <w:color w:val="000000"/>
          <w:sz w:val="28"/>
        </w:rPr>
        <w:t>
      Примером могут служить рынки услуг жилищно-коммунального хозяйства. Так, в настоящее время действующий порядок смены энергоснабжающей организации и слабая осведомленность самих потребителей о возможности смены поставщика услуг по электроснабжению снижают стимулы для потребителей по переключению на альтернативных поставщиков электрической энергии.</w:t>
      </w:r>
    </w:p>
    <w:bookmarkEnd w:id="142"/>
    <w:bookmarkStart w:name="z155" w:id="143"/>
    <w:p>
      <w:pPr>
        <w:spacing w:after="0"/>
        <w:ind w:left="0"/>
        <w:jc w:val="both"/>
      </w:pPr>
      <w:r>
        <w:rPr>
          <w:rFonts w:ascii="Times New Roman"/>
          <w:b w:val="false"/>
          <w:i w:val="false"/>
          <w:color w:val="000000"/>
          <w:sz w:val="28"/>
        </w:rPr>
        <w:t>
      Более того, асимметричность информации создает предпосылки для проявления недобросовестных торговых практик основанных на идентифицировании и эксплуатировании поведенческих слабостей потребителей и принуждении их к иррациональному выбору.</w:t>
      </w:r>
    </w:p>
    <w:bookmarkEnd w:id="143"/>
    <w:bookmarkStart w:name="z156" w:id="144"/>
    <w:p>
      <w:pPr>
        <w:spacing w:after="0"/>
        <w:ind w:left="0"/>
        <w:jc w:val="left"/>
      </w:pPr>
      <w:r>
        <w:rPr>
          <w:rFonts w:ascii="Times New Roman"/>
          <w:b/>
          <w:i w:val="false"/>
          <w:color w:val="000000"/>
        </w:rPr>
        <w:t xml:space="preserve"> Раздел 3. Обзор международного опыта</w:t>
      </w:r>
    </w:p>
    <w:bookmarkEnd w:id="144"/>
    <w:bookmarkStart w:name="z157" w:id="145"/>
    <w:p>
      <w:pPr>
        <w:spacing w:after="0"/>
        <w:ind w:left="0"/>
        <w:jc w:val="both"/>
      </w:pPr>
      <w:r>
        <w:rPr>
          <w:rFonts w:ascii="Times New Roman"/>
          <w:b w:val="false"/>
          <w:i w:val="false"/>
          <w:color w:val="000000"/>
          <w:sz w:val="28"/>
        </w:rPr>
        <w:t>
      Для целей формирования эффективной системы по защите и развитию конкуренции с учетом современных реалий изучен международный опыт и лучшие мировые практики ОЭСР, Европейского Союза (далее - ЕС), Австрии, Великобритании, Германии, Италии, Канады, Китая, Российской Федерации (далее - РФ), США и других стран.</w:t>
      </w:r>
    </w:p>
    <w:bookmarkEnd w:id="145"/>
    <w:bookmarkStart w:name="z158" w:id="146"/>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доктрины "ключевой мощности"</w:t>
      </w:r>
    </w:p>
    <w:bookmarkEnd w:id="146"/>
    <w:bookmarkStart w:name="z159" w:id="147"/>
    <w:p>
      <w:pPr>
        <w:spacing w:after="0"/>
        <w:ind w:left="0"/>
        <w:jc w:val="both"/>
      </w:pPr>
      <w:r>
        <w:rPr>
          <w:rFonts w:ascii="Times New Roman"/>
          <w:b w:val="false"/>
          <w:i w:val="false"/>
          <w:color w:val="000000"/>
          <w:sz w:val="28"/>
        </w:rPr>
        <w:t>
      Развитие доктрины "ключевой мощности" связано с антитрестовским законодательством США, в дальнейшем постепенное сближение привело к появлению подобной практики в ЕС. К злоупотреблениям, связанным с КМ, близко находятся виды злоупотреблений, связанные с отказом от заключения договора, дискриминация по видам потребителей, навязывание условий договора.</w:t>
      </w:r>
    </w:p>
    <w:bookmarkEnd w:id="147"/>
    <w:bookmarkStart w:name="z160" w:id="148"/>
    <w:p>
      <w:pPr>
        <w:spacing w:after="0"/>
        <w:ind w:left="0"/>
        <w:jc w:val="both"/>
      </w:pPr>
      <w:r>
        <w:rPr>
          <w:rFonts w:ascii="Times New Roman"/>
          <w:b w:val="false"/>
          <w:i w:val="false"/>
          <w:color w:val="000000"/>
          <w:sz w:val="28"/>
        </w:rPr>
        <w:t>
      Генеральный директорат по конкуренции Европейской комиссии (далее - ЕК) сформулировал следующие 5 условий ограничения доступа к КМ:</w:t>
      </w:r>
    </w:p>
    <w:bookmarkEnd w:id="148"/>
    <w:bookmarkStart w:name="z161" w:id="149"/>
    <w:p>
      <w:pPr>
        <w:spacing w:after="0"/>
        <w:ind w:left="0"/>
        <w:jc w:val="both"/>
      </w:pPr>
      <w:r>
        <w:rPr>
          <w:rFonts w:ascii="Times New Roman"/>
          <w:b w:val="false"/>
          <w:i w:val="false"/>
          <w:color w:val="000000"/>
          <w:sz w:val="28"/>
        </w:rPr>
        <w:t>
      1) практика должна классифицироваться как отказ от заключения договора (сюда относятся, например, тактика затягивания или согласия при условии установления чрезмерно высоких цен);</w:t>
      </w:r>
    </w:p>
    <w:bookmarkEnd w:id="149"/>
    <w:bookmarkStart w:name="z162" w:id="150"/>
    <w:p>
      <w:pPr>
        <w:spacing w:after="0"/>
        <w:ind w:left="0"/>
        <w:jc w:val="both"/>
      </w:pPr>
      <w:r>
        <w:rPr>
          <w:rFonts w:ascii="Times New Roman"/>
          <w:b w:val="false"/>
          <w:i w:val="false"/>
          <w:color w:val="000000"/>
          <w:sz w:val="28"/>
        </w:rPr>
        <w:t>
      2) заявляющий об отказе субъект рынка должен занимать доминирующее положение;</w:t>
      </w:r>
    </w:p>
    <w:bookmarkEnd w:id="150"/>
    <w:bookmarkStart w:name="z163" w:id="151"/>
    <w:p>
      <w:pPr>
        <w:spacing w:after="0"/>
        <w:ind w:left="0"/>
        <w:jc w:val="both"/>
      </w:pPr>
      <w:r>
        <w:rPr>
          <w:rFonts w:ascii="Times New Roman"/>
          <w:b w:val="false"/>
          <w:i w:val="false"/>
          <w:color w:val="000000"/>
          <w:sz w:val="28"/>
        </w:rPr>
        <w:t>
      3) инфраструктура или объект, или ресурсы производства являются незаменимыми;</w:t>
      </w:r>
    </w:p>
    <w:bookmarkEnd w:id="151"/>
    <w:bookmarkStart w:name="z164" w:id="152"/>
    <w:p>
      <w:pPr>
        <w:spacing w:after="0"/>
        <w:ind w:left="0"/>
        <w:jc w:val="both"/>
      </w:pPr>
      <w:r>
        <w:rPr>
          <w:rFonts w:ascii="Times New Roman"/>
          <w:b w:val="false"/>
          <w:i w:val="false"/>
          <w:color w:val="000000"/>
          <w:sz w:val="28"/>
        </w:rPr>
        <w:t>
      4) отказ, по всей вероятности, будет сопровождаться отрицательными воздействиями для конкуренции;</w:t>
      </w:r>
    </w:p>
    <w:bookmarkEnd w:id="152"/>
    <w:bookmarkStart w:name="z165" w:id="153"/>
    <w:p>
      <w:pPr>
        <w:spacing w:after="0"/>
        <w:ind w:left="0"/>
        <w:jc w:val="both"/>
      </w:pPr>
      <w:r>
        <w:rPr>
          <w:rFonts w:ascii="Times New Roman"/>
          <w:b w:val="false"/>
          <w:i w:val="false"/>
          <w:color w:val="000000"/>
          <w:sz w:val="28"/>
        </w:rPr>
        <w:t>
      5) отказ не имеет объективного объяснения.</w:t>
      </w:r>
    </w:p>
    <w:bookmarkEnd w:id="153"/>
    <w:bookmarkStart w:name="z166" w:id="154"/>
    <w:p>
      <w:pPr>
        <w:spacing w:after="0"/>
        <w:ind w:left="0"/>
        <w:jc w:val="both"/>
      </w:pPr>
      <w:r>
        <w:rPr>
          <w:rFonts w:ascii="Times New Roman"/>
          <w:b w:val="false"/>
          <w:i w:val="false"/>
          <w:color w:val="000000"/>
          <w:sz w:val="28"/>
        </w:rPr>
        <w:t>
      Таким образом, занимающий доминирующее положение субъект рынка, владеющий КМ, с помощью которой он способен исключить конкуренцию как на основном, так и на сопряженном рынке и дублирование которой экономически нецелесообразно, который даже за справедливую плату не дает доступ к ней другому субъекту рынка, хотя предоставление доступа является выполнимым и не оказывает отрицательного влияния на экономическую деятельность владельца КМ, совершает нарушение антимонопольного законодательства.</w:t>
      </w:r>
    </w:p>
    <w:bookmarkEnd w:id="154"/>
    <w:bookmarkStart w:name="z167" w:id="155"/>
    <w:p>
      <w:pPr>
        <w:spacing w:after="0"/>
        <w:ind w:left="0"/>
        <w:jc w:val="both"/>
      </w:pPr>
      <w:r>
        <w:rPr>
          <w:rFonts w:ascii="Times New Roman"/>
          <w:b w:val="false"/>
          <w:i w:val="false"/>
          <w:color w:val="000000"/>
          <w:sz w:val="28"/>
        </w:rPr>
        <w:t>
      Примером применения доступа к КМ в зарубежной антимонопольной практике являются антимонопольные дела в отношении Microsoft Corporation. В ЕС (середина 2000-х годов) обвинение заключалось в ограничении доступа на рынок независимых производителей серверного и мультимедийного программного обеспечения. Факт применения Microsoft Corporation антиконкурентных мер был доказан. В результате помимо предписаний антимонопольного органа о прекращении нарушений компании была предъявлена серия штрафов за недостаточно оперативное выполнение предъявленных ей требований.</w:t>
      </w:r>
    </w:p>
    <w:bookmarkEnd w:id="155"/>
    <w:bookmarkStart w:name="z168" w:id="156"/>
    <w:p>
      <w:pPr>
        <w:spacing w:after="0"/>
        <w:ind w:left="0"/>
        <w:jc w:val="both"/>
      </w:pPr>
      <w:r>
        <w:rPr>
          <w:rFonts w:ascii="Times New Roman"/>
          <w:b w:val="false"/>
          <w:i w:val="false"/>
          <w:color w:val="000000"/>
          <w:sz w:val="28"/>
        </w:rPr>
        <w:t xml:space="preserve">
      </w:t>
      </w:r>
      <w:r>
        <w:rPr>
          <w:rFonts w:ascii="Times New Roman"/>
          <w:b w:val="false"/>
          <w:i/>
          <w:color w:val="000000"/>
          <w:sz w:val="28"/>
        </w:rPr>
        <w:t>Искажение ценообразования</w:t>
      </w:r>
      <w:r>
        <w:rPr>
          <w:rFonts w:ascii="Times New Roman"/>
          <w:b w:val="false"/>
          <w:i w:val="false"/>
          <w:color w:val="000000"/>
          <w:sz w:val="28"/>
        </w:rPr>
        <w:t xml:space="preserve">  </w:t>
      </w:r>
    </w:p>
    <w:bookmarkEnd w:id="156"/>
    <w:bookmarkStart w:name="z169" w:id="157"/>
    <w:p>
      <w:pPr>
        <w:spacing w:after="0"/>
        <w:ind w:left="0"/>
        <w:jc w:val="both"/>
      </w:pPr>
      <w:r>
        <w:rPr>
          <w:rFonts w:ascii="Times New Roman"/>
          <w:b w:val="false"/>
          <w:i w:val="false"/>
          <w:color w:val="000000"/>
          <w:sz w:val="28"/>
        </w:rPr>
        <w:t>
      Одной из основных проблем, связанных с искаженным ценообразованием, является проблема так называемого перекрестного субсидирования: один из видов ценовой дискриминации, при которой для одних покупателей (потребителей) устанавливается цена выше предельных издержек, а для других ниже, что позволяет в итоге формировать цены, равные средним издержкам. К примеру, в странах СНГ в период экономического спада, характеризующегося высоким уровнем инфляции (начало 1990-х гг.), были приняты меры социальной поддержки населения, в том числе путем применения льготных тарифов. Рост издержек предприятий отрасли компенсировался за счет роста цен на электроэнергию для иных потребителей.</w:t>
      </w:r>
    </w:p>
    <w:bookmarkEnd w:id="157"/>
    <w:bookmarkStart w:name="z170" w:id="158"/>
    <w:p>
      <w:pPr>
        <w:spacing w:after="0"/>
        <w:ind w:left="0"/>
        <w:jc w:val="both"/>
      </w:pPr>
      <w:r>
        <w:rPr>
          <w:rFonts w:ascii="Times New Roman"/>
          <w:b w:val="false"/>
          <w:i w:val="false"/>
          <w:color w:val="000000"/>
          <w:sz w:val="28"/>
        </w:rPr>
        <w:t>
      За последние 10-15 лет страны ЕС поэтапно отказались от общих единых социальных тарифов. Они привели цены населения к ценам МСБ и перешли к механизмам адресных субсидий (например, механизм Winter Fuel Payment в Великобритании, по которому 11,8 млн пенсионеров получают 2,1 млрд фунтов стерлингов в год), а также программам "регуляторного энергосервиса" по повышению энергоэффективности жилья. Например, EnergyCompany Obligation - обязательство сбытовых компаний в Великобритании по проведению энергоаудита и внедрению энергосберегающих мер для социально незащищенных слоев населения за счет надбавок энергорынка. В США еще одним методом поддержки населения являются lifeline rates ("соцнорма") - ступенчатый тариф с градацией, как правило, до и свыше 300-500 кВтч, обеспечивающий доступность энергоснабжения для домохозяйств с низким энергопотреблением.</w:t>
      </w:r>
    </w:p>
    <w:bookmarkEnd w:id="158"/>
    <w:bookmarkStart w:name="z171" w:id="159"/>
    <w:p>
      <w:pPr>
        <w:spacing w:after="0"/>
        <w:ind w:left="0"/>
        <w:jc w:val="both"/>
      </w:pPr>
      <w:r>
        <w:rPr>
          <w:rFonts w:ascii="Times New Roman"/>
          <w:b w:val="false"/>
          <w:i w:val="false"/>
          <w:color w:val="000000"/>
          <w:sz w:val="28"/>
        </w:rPr>
        <w:t xml:space="preserve">
      В целом в передовых развитых странах придерживаются принципа невмешательства государства ("Laissez-Faire") в рыночные процессы во избежание проблем, связанных с искажением ценообразования. Такой подход обосновывается тем, что рынок на основе законов спроса и предложения самостоятельно устанавливает оптимальную рыночную цену на товары и услуги, приводит к установлению правильных ценовых сигналов на соответствующих товарных рынках и в экономике в целом. </w:t>
      </w:r>
    </w:p>
    <w:bookmarkEnd w:id="159"/>
    <w:bookmarkStart w:name="z172" w:id="160"/>
    <w:p>
      <w:pPr>
        <w:spacing w:after="0"/>
        <w:ind w:left="0"/>
        <w:jc w:val="both"/>
      </w:pPr>
      <w:r>
        <w:rPr>
          <w:rFonts w:ascii="Times New Roman"/>
          <w:b w:val="false"/>
          <w:i w:val="false"/>
          <w:color w:val="000000"/>
          <w:sz w:val="28"/>
        </w:rPr>
        <w:t xml:space="preserve">
      </w:t>
      </w:r>
      <w:r>
        <w:rPr>
          <w:rFonts w:ascii="Times New Roman"/>
          <w:b w:val="false"/>
          <w:i/>
          <w:color w:val="000000"/>
          <w:sz w:val="28"/>
        </w:rPr>
        <w:t>Избирательное покровительство ила фаворитизм</w:t>
      </w:r>
      <w:r>
        <w:rPr>
          <w:rFonts w:ascii="Times New Roman"/>
          <w:b w:val="false"/>
          <w:i w:val="false"/>
          <w:color w:val="000000"/>
          <w:sz w:val="28"/>
        </w:rPr>
        <w:t xml:space="preserve"> </w:t>
      </w:r>
    </w:p>
    <w:bookmarkEnd w:id="160"/>
    <w:bookmarkStart w:name="z173" w:id="161"/>
    <w:p>
      <w:pPr>
        <w:spacing w:after="0"/>
        <w:ind w:left="0"/>
        <w:jc w:val="both"/>
      </w:pPr>
      <w:r>
        <w:rPr>
          <w:rFonts w:ascii="Times New Roman"/>
          <w:b w:val="false"/>
          <w:i w:val="false"/>
          <w:color w:val="000000"/>
          <w:sz w:val="28"/>
        </w:rPr>
        <w:t>
      Международные эксперты Всемирного экономического форума отмечают, что потенциально новой проблемой, вызванной коронакризисом, является риск от применяемых в период пандемии мер поддержки, которые могут стать инструментом искажения рыночных условий.</w:t>
      </w:r>
    </w:p>
    <w:bookmarkEnd w:id="161"/>
    <w:bookmarkStart w:name="z174" w:id="162"/>
    <w:p>
      <w:pPr>
        <w:spacing w:after="0"/>
        <w:ind w:left="0"/>
        <w:jc w:val="both"/>
      </w:pPr>
      <w:r>
        <w:rPr>
          <w:rFonts w:ascii="Times New Roman"/>
          <w:b w:val="false"/>
          <w:i w:val="false"/>
          <w:color w:val="000000"/>
          <w:sz w:val="28"/>
        </w:rPr>
        <w:t xml:space="preserve">
      В этой связи в целях ограничения принятия государственными органами решений, приводящих к искажению конкуренции, в международной практике применяется инструменты оценки воздействия на конкуренцию. </w:t>
      </w:r>
    </w:p>
    <w:bookmarkEnd w:id="162"/>
    <w:bookmarkStart w:name="z175" w:id="163"/>
    <w:p>
      <w:pPr>
        <w:spacing w:after="0"/>
        <w:ind w:left="0"/>
        <w:jc w:val="both"/>
      </w:pPr>
      <w:r>
        <w:rPr>
          <w:rFonts w:ascii="Times New Roman"/>
          <w:b w:val="false"/>
          <w:i w:val="false"/>
          <w:color w:val="000000"/>
          <w:sz w:val="28"/>
        </w:rPr>
        <w:t xml:space="preserve">
      Руководства и рекомендации по проведению оценки воздействия на конкуренцию разработаны и разрабатываются, например, в странах ЕС, ОЭСР, среди которых особенно выделяются Великобритания, Австралия. </w:t>
      </w:r>
    </w:p>
    <w:bookmarkEnd w:id="163"/>
    <w:bookmarkStart w:name="z176" w:id="164"/>
    <w:p>
      <w:pPr>
        <w:spacing w:after="0"/>
        <w:ind w:left="0"/>
        <w:jc w:val="both"/>
      </w:pPr>
      <w:r>
        <w:rPr>
          <w:rFonts w:ascii="Times New Roman"/>
          <w:b w:val="false"/>
          <w:i w:val="false"/>
          <w:color w:val="000000"/>
          <w:sz w:val="28"/>
        </w:rPr>
        <w:t>
      Положительное влияние оценки воздействия на конкуренцию практически во всех случаях очевидно, причем применение данного вида оценки позволяет достаточно быстро добиться существенного повышения состязательности на рынках и, следовательно, улучшения социально-экономических показателей. Особо ощутимый положительный результат оценка воздействия на конкуренцию дает тогда, когда все нормативные правовые акты (далее - НПА) подлежат оценке и рано или поздно проходят через процедуру оценки и пересмотра.</w:t>
      </w:r>
    </w:p>
    <w:bookmarkEnd w:id="164"/>
    <w:bookmarkStart w:name="z177" w:id="165"/>
    <w:p>
      <w:pPr>
        <w:spacing w:after="0"/>
        <w:ind w:left="0"/>
        <w:jc w:val="both"/>
      </w:pPr>
      <w:r>
        <w:rPr>
          <w:rFonts w:ascii="Times New Roman"/>
          <w:b w:val="false"/>
          <w:i w:val="false"/>
          <w:color w:val="000000"/>
          <w:sz w:val="28"/>
        </w:rPr>
        <w:t>
      Лидером в вопросах проведения оценок воздействия на конкуренцию, бесспорно, является Великобритания. Нормативные акты оцениваются на всех уровнях власти, в том числе и на муниципальном уровне. Оценка воздействия на конкуренцию в соответствии с рекомендациями Управления по справедливой торговле Великобритании проводится в рамках оценки регуляторного воздействия (рассматривается три альтернативных варианта регулирования, в том числе вариант "статус-кво") и использует конкурентный фильтр.</w:t>
      </w:r>
    </w:p>
    <w:bookmarkEnd w:id="165"/>
    <w:bookmarkStart w:name="z178" w:id="166"/>
    <w:p>
      <w:pPr>
        <w:spacing w:after="0"/>
        <w:ind w:left="0"/>
        <w:jc w:val="both"/>
      </w:pPr>
      <w:r>
        <w:rPr>
          <w:rFonts w:ascii="Times New Roman"/>
          <w:b w:val="false"/>
          <w:i w:val="false"/>
          <w:color w:val="000000"/>
          <w:sz w:val="28"/>
        </w:rPr>
        <w:t>
      Еще одним из примеров проведения "тотальной" оценки воздействия на конкуренцию всех НПА на всех уровнях власти и всех территориях являются мероприятия Национальной конкурентной политики Австралии.</w:t>
      </w:r>
    </w:p>
    <w:bookmarkEnd w:id="166"/>
    <w:bookmarkStart w:name="z179" w:id="167"/>
    <w:p>
      <w:pPr>
        <w:spacing w:after="0"/>
        <w:ind w:left="0"/>
        <w:jc w:val="both"/>
      </w:pPr>
      <w:r>
        <w:rPr>
          <w:rFonts w:ascii="Times New Roman"/>
          <w:b w:val="false"/>
          <w:i w:val="false"/>
          <w:color w:val="000000"/>
          <w:sz w:val="28"/>
        </w:rPr>
        <w:t>
      В 1995 году доклад Хилмера основной задачей экономической реформы в Австралии поставил отмену законодательных норм, ограничивающих конкуренцию, за исключением тех, которые обеспечивают существенный положительный социальный эффект.</w:t>
      </w:r>
    </w:p>
    <w:bookmarkEnd w:id="167"/>
    <w:bookmarkStart w:name="z180" w:id="168"/>
    <w:p>
      <w:pPr>
        <w:spacing w:after="0"/>
        <w:ind w:left="0"/>
        <w:jc w:val="both"/>
      </w:pPr>
      <w:r>
        <w:rPr>
          <w:rFonts w:ascii="Times New Roman"/>
          <w:b w:val="false"/>
          <w:i w:val="false"/>
          <w:color w:val="000000"/>
          <w:sz w:val="28"/>
        </w:rPr>
        <w:t>
      Пересмотр и ревизия законодательства, ограничивающего конкуренцию, осуществлялись с 1996 года. По условиям Национальной конкурентной политики законодательное регулирование, ограничивающее конкуренцию, может быть сохранено только в 2-х случаях: если выгоды для местного сообщества от ограничения конкуренции превышают потери и если цель законодательного регулирования может быть достигнута только в случае ограничения конкуренции.</w:t>
      </w:r>
    </w:p>
    <w:bookmarkEnd w:id="168"/>
    <w:bookmarkStart w:name="z181" w:id="169"/>
    <w:p>
      <w:pPr>
        <w:spacing w:after="0"/>
        <w:ind w:left="0"/>
        <w:jc w:val="both"/>
      </w:pPr>
      <w:r>
        <w:rPr>
          <w:rFonts w:ascii="Times New Roman"/>
          <w:b w:val="false"/>
          <w:i w:val="false"/>
          <w:color w:val="000000"/>
          <w:sz w:val="28"/>
        </w:rPr>
        <w:t xml:space="preserve">
      </w:t>
      </w:r>
      <w:r>
        <w:rPr>
          <w:rFonts w:ascii="Times New Roman"/>
          <w:b w:val="false"/>
          <w:i/>
          <w:color w:val="000000"/>
          <w:sz w:val="28"/>
        </w:rPr>
        <w:t>Взаимодействие конкурентной и отраслевых политик</w:t>
      </w:r>
    </w:p>
    <w:bookmarkEnd w:id="169"/>
    <w:bookmarkStart w:name="z182" w:id="170"/>
    <w:p>
      <w:pPr>
        <w:spacing w:after="0"/>
        <w:ind w:left="0"/>
        <w:jc w:val="both"/>
      </w:pPr>
      <w:r>
        <w:rPr>
          <w:rFonts w:ascii="Times New Roman"/>
          <w:b w:val="false"/>
          <w:i w:val="false"/>
          <w:color w:val="000000"/>
          <w:sz w:val="28"/>
        </w:rPr>
        <w:t>
      В РФ Федеральная антимонопольная служба совместно с отраслевыми ведомствами ежегодно разрабатывает план развития конкуренции на 5-7 товарных рынках. Реализация такого плана осуществляется посредством формирования и исполнения дорожных карт. Таким образом, в процесс по защите и развитию конкуренции вовлекаются все отраслевые ведомства, и их отраслевая политика в определенной мере синхронизируется с общей конкурентной политикой.</w:t>
      </w:r>
    </w:p>
    <w:bookmarkEnd w:id="170"/>
    <w:bookmarkStart w:name="z183" w:id="171"/>
    <w:p>
      <w:pPr>
        <w:spacing w:after="0"/>
        <w:ind w:left="0"/>
        <w:jc w:val="both"/>
      </w:pPr>
      <w:r>
        <w:rPr>
          <w:rFonts w:ascii="Times New Roman"/>
          <w:b w:val="false"/>
          <w:i w:val="false"/>
          <w:color w:val="000000"/>
          <w:sz w:val="28"/>
        </w:rPr>
        <w:t xml:space="preserve">
      </w:t>
      </w:r>
      <w:r>
        <w:rPr>
          <w:rFonts w:ascii="Times New Roman"/>
          <w:b w:val="false"/>
          <w:i/>
          <w:color w:val="000000"/>
          <w:sz w:val="28"/>
        </w:rPr>
        <w:t>Высокий уровень участия государства в экономике</w:t>
      </w:r>
    </w:p>
    <w:bookmarkEnd w:id="171"/>
    <w:bookmarkStart w:name="z184" w:id="172"/>
    <w:p>
      <w:pPr>
        <w:spacing w:after="0"/>
        <w:ind w:left="0"/>
        <w:jc w:val="both"/>
      </w:pPr>
      <w:r>
        <w:rPr>
          <w:rFonts w:ascii="Times New Roman"/>
          <w:b w:val="false"/>
          <w:i w:val="false"/>
          <w:color w:val="000000"/>
          <w:sz w:val="28"/>
        </w:rPr>
        <w:t>
      Законом США "О федеральной инвентаризации" предусмотрено, что все федеральные агентства ежегодно проводят функциональный анализ и предоставляют в министерство (департамент бюджета и менеджмента) список функций, подразделяя их на традиционные и коммерческие. Все коммерческие функции/услуги далее подлежат приватизации, в том числе посредством закрепленных указанным законом "правил желтых страниц" ("Yellow pages rules"), автором которых является Стефан Голдсмит, профессор Гарвардской школы им. Дж. Кеннеди. Впервые они были применены в США (Штат Индианаполис), в результате чего более 50 видов государственных услуг было передано в конкурентную среду, а расходы на оказание услуг были снижены на более чем 400 млн долл. США.</w:t>
      </w:r>
    </w:p>
    <w:bookmarkEnd w:id="172"/>
    <w:bookmarkStart w:name="z185" w:id="173"/>
    <w:p>
      <w:pPr>
        <w:spacing w:after="0"/>
        <w:ind w:left="0"/>
        <w:jc w:val="both"/>
      </w:pPr>
      <w:r>
        <w:rPr>
          <w:rFonts w:ascii="Times New Roman"/>
          <w:b w:val="false"/>
          <w:i w:val="false"/>
          <w:color w:val="000000"/>
          <w:sz w:val="28"/>
        </w:rPr>
        <w:t>
      "Правила желтых страниц" были реализованы при приватизации полей для гольфа, парков отдыха и развлечений, музеев, зоопарков, что привело к предоставлению услуг лучшего качества по более низкой цене.</w:t>
      </w:r>
    </w:p>
    <w:bookmarkEnd w:id="173"/>
    <w:bookmarkStart w:name="z186" w:id="174"/>
    <w:p>
      <w:pPr>
        <w:spacing w:after="0"/>
        <w:ind w:left="0"/>
        <w:jc w:val="both"/>
      </w:pPr>
      <w:r>
        <w:rPr>
          <w:rFonts w:ascii="Times New Roman"/>
          <w:b w:val="false"/>
          <w:i w:val="false"/>
          <w:color w:val="000000"/>
          <w:sz w:val="28"/>
        </w:rPr>
        <w:t xml:space="preserve">
      </w:t>
      </w:r>
      <w:r>
        <w:rPr>
          <w:rFonts w:ascii="Times New Roman"/>
          <w:b w:val="false"/>
          <w:i/>
          <w:color w:val="000000"/>
          <w:sz w:val="28"/>
        </w:rPr>
        <w:t>Несовершенство существующих механизмов борьбы с антиконкурентными проявлениями</w:t>
      </w:r>
    </w:p>
    <w:bookmarkEnd w:id="174"/>
    <w:bookmarkStart w:name="z187" w:id="175"/>
    <w:p>
      <w:pPr>
        <w:spacing w:after="0"/>
        <w:ind w:left="0"/>
        <w:jc w:val="both"/>
      </w:pPr>
      <w:r>
        <w:rPr>
          <w:rFonts w:ascii="Times New Roman"/>
          <w:b w:val="false"/>
          <w:i w:val="false"/>
          <w:color w:val="000000"/>
          <w:sz w:val="28"/>
        </w:rPr>
        <w:t>
      Экономический анализ.</w:t>
      </w:r>
    </w:p>
    <w:bookmarkEnd w:id="175"/>
    <w:bookmarkStart w:name="z188" w:id="176"/>
    <w:p>
      <w:pPr>
        <w:spacing w:after="0"/>
        <w:ind w:left="0"/>
        <w:jc w:val="both"/>
      </w:pPr>
      <w:r>
        <w:rPr>
          <w:rFonts w:ascii="Times New Roman"/>
          <w:b w:val="false"/>
          <w:i w:val="false"/>
          <w:color w:val="000000"/>
          <w:sz w:val="28"/>
        </w:rPr>
        <w:t>
      Влияние экономического анализа на принимаемые антимонопольными органами решения усиливается как в развитых, так и в развивающихся странах.</w:t>
      </w:r>
    </w:p>
    <w:bookmarkEnd w:id="176"/>
    <w:bookmarkStart w:name="z189" w:id="177"/>
    <w:p>
      <w:pPr>
        <w:spacing w:after="0"/>
        <w:ind w:left="0"/>
        <w:jc w:val="both"/>
      </w:pPr>
      <w:r>
        <w:rPr>
          <w:rFonts w:ascii="Times New Roman"/>
          <w:b w:val="false"/>
          <w:i w:val="false"/>
          <w:color w:val="000000"/>
          <w:sz w:val="28"/>
        </w:rPr>
        <w:t>
      Ссылки на экономические исследования зачастую используются в решениях конкурентных ведомств и высших судебных органов в странах ОЭСР. К примеру, более 75% судебных решений в США (в период с 1997 по 2006 годы) в практических делах по конкуренции было основано на экономических исследованиях. Аналогичным образом обстоят дела по решениям, принятым по фактам антиконкурентного поведения ЕС и Судом ЕС.</w:t>
      </w:r>
    </w:p>
    <w:bookmarkEnd w:id="177"/>
    <w:bookmarkStart w:name="z190" w:id="178"/>
    <w:p>
      <w:pPr>
        <w:spacing w:after="0"/>
        <w:ind w:left="0"/>
        <w:jc w:val="both"/>
      </w:pPr>
      <w:r>
        <w:rPr>
          <w:rFonts w:ascii="Times New Roman"/>
          <w:b w:val="false"/>
          <w:i w:val="false"/>
          <w:color w:val="000000"/>
          <w:sz w:val="28"/>
        </w:rPr>
        <w:t>
      Отношение судов к использованию экономического анализа, направленного на обеспечение правовой определенности, сыграло ключевую роль в распространении экономического анализа в вопросах конкуренции.</w:t>
      </w:r>
    </w:p>
    <w:bookmarkEnd w:id="178"/>
    <w:bookmarkStart w:name="z191" w:id="179"/>
    <w:p>
      <w:pPr>
        <w:spacing w:after="0"/>
        <w:ind w:left="0"/>
        <w:jc w:val="both"/>
      </w:pPr>
      <w:r>
        <w:rPr>
          <w:rFonts w:ascii="Times New Roman"/>
          <w:b w:val="false"/>
          <w:i w:val="false"/>
          <w:color w:val="000000"/>
          <w:sz w:val="28"/>
        </w:rPr>
        <w:t>
      Учитывая, что вопросы антимонопольного правоприменения зачастую являются комплексными и сложными с экономической точки зрения, в международной практике конкурентные ведомства зачастую привлекают к соответствующей экономической экспертизе главных экономистов по конкуренции (Chief Competition Economist).</w:t>
      </w:r>
    </w:p>
    <w:bookmarkEnd w:id="179"/>
    <w:bookmarkStart w:name="z192" w:id="180"/>
    <w:p>
      <w:pPr>
        <w:spacing w:after="0"/>
        <w:ind w:left="0"/>
        <w:jc w:val="both"/>
      </w:pPr>
      <w:r>
        <w:rPr>
          <w:rFonts w:ascii="Times New Roman"/>
          <w:b w:val="false"/>
          <w:i w:val="false"/>
          <w:color w:val="000000"/>
          <w:sz w:val="28"/>
        </w:rPr>
        <w:t>
      К примеру, в ЕС главный экономист входит в состав Генерального директората по конкуренции. В его команду входят также 28 экономистов. Он дает независимую экономическую оценку по вопросам применения правил конкуренции ЕС, участвует в рассмотрении отдельных дел по конкуренции (в частности, связанных со сложными экономическими вопросами и количественным анализом), а также оказывает помощь по судебным делам.</w:t>
      </w:r>
    </w:p>
    <w:bookmarkEnd w:id="180"/>
    <w:bookmarkStart w:name="z193" w:id="181"/>
    <w:p>
      <w:pPr>
        <w:spacing w:after="0"/>
        <w:ind w:left="0"/>
        <w:jc w:val="both"/>
      </w:pPr>
      <w:r>
        <w:rPr>
          <w:rFonts w:ascii="Times New Roman"/>
          <w:b w:val="false"/>
          <w:i w:val="false"/>
          <w:color w:val="000000"/>
          <w:sz w:val="28"/>
        </w:rPr>
        <w:t>
      Анализ цифровых рынков. К 2020 году ряд стран ввели в свои антимонопольные законы изменения, связанные с особенностями функционирования цифровых рынков, например, Германия и Австрия. Другие страны учли специфику конкуренции в цифровую эпоху на уровне подзаконных актов и рекомендаций. К этим странам относятся, в частности, Южная Корея, Япония. Страны, которые еще не успели изменить свое антимонопольное законодательство, активно обсуждают необходимость совершенствования подходов, в частности, Китай, Великобритания, Италия, Россия, Индия, Южно-Африканская Республика, Бразилия.</w:t>
      </w:r>
    </w:p>
    <w:bookmarkEnd w:id="181"/>
    <w:bookmarkStart w:name="z194" w:id="182"/>
    <w:p>
      <w:pPr>
        <w:spacing w:after="0"/>
        <w:ind w:left="0"/>
        <w:jc w:val="both"/>
      </w:pPr>
      <w:r>
        <w:rPr>
          <w:rFonts w:ascii="Times New Roman"/>
          <w:b w:val="false"/>
          <w:i w:val="false"/>
          <w:color w:val="000000"/>
          <w:sz w:val="28"/>
        </w:rPr>
        <w:t>
      Первой страной, которая ввела в антимонопольный закон поправки, учитывающие особенность цифровых рынков, стала Федеративная Республика Германия. Девятый антимонопольный пакет в июле 2017 года ввел в немецкий закон "О защите конкуренции" новеллы касательно определения товара как объекта исследования в цифровом пространстве, также предусмотрены критерии определения доминирующего положения цифровых платформ.</w:t>
      </w:r>
    </w:p>
    <w:bookmarkEnd w:id="182"/>
    <w:bookmarkStart w:name="z195" w:id="183"/>
    <w:p>
      <w:pPr>
        <w:spacing w:after="0"/>
        <w:ind w:left="0"/>
        <w:jc w:val="both"/>
      </w:pPr>
      <w:r>
        <w:rPr>
          <w:rFonts w:ascii="Times New Roman"/>
          <w:b w:val="false"/>
          <w:i w:val="false"/>
          <w:color w:val="000000"/>
          <w:sz w:val="28"/>
        </w:rPr>
        <w:t>
      Особенностями внесенных изменений являются:</w:t>
      </w:r>
    </w:p>
    <w:bookmarkEnd w:id="183"/>
    <w:bookmarkStart w:name="z196" w:id="184"/>
    <w:p>
      <w:pPr>
        <w:spacing w:after="0"/>
        <w:ind w:left="0"/>
        <w:jc w:val="both"/>
      </w:pPr>
      <w:r>
        <w:rPr>
          <w:rFonts w:ascii="Times New Roman"/>
          <w:b w:val="false"/>
          <w:i w:val="false"/>
          <w:color w:val="000000"/>
          <w:sz w:val="28"/>
        </w:rPr>
        <w:t>
      во-первых, уточнение, что безвозмездное предоставление товаров или услуг, то есть, предоставление товаров или услуг другой стороне (например, пользователям) без получения от нее платы или иного встречного предоставления не препятствует определению границ рынка, рынок может существовать и в том случае, если товар или услуга предоставлены покупателю безвозмездно. Данная поправка введена в закон для того, чтобы не было сомнений в том, что антимонопольное ведомство может определить границы рынка даже тогда, когда товар или услуга (например, интернет-поиск, мессенджеры) предоставляется безвозмездно.</w:t>
      </w:r>
    </w:p>
    <w:bookmarkEnd w:id="184"/>
    <w:bookmarkStart w:name="z197" w:id="185"/>
    <w:p>
      <w:pPr>
        <w:spacing w:after="0"/>
        <w:ind w:left="0"/>
        <w:jc w:val="both"/>
      </w:pPr>
      <w:r>
        <w:rPr>
          <w:rFonts w:ascii="Times New Roman"/>
          <w:b w:val="false"/>
          <w:i w:val="false"/>
          <w:color w:val="000000"/>
          <w:sz w:val="28"/>
        </w:rPr>
        <w:t>
      Данная поправка о безвозмездном предоставлении товаров и услуг созвучна правоприменительной практике немецкого законодателя и ЕК в рассмотренном деле против компании Google на рынке услуг общего поиска в интернете. В частности, ЕК отмечает, что безвозмездное предоставление цифровой платформой услуг пользователям не означает отсутствие рынка, так как экономическая деятельность ведется на другой стороне платформы. Соответственно, при анализе многосторонних цифровых рынков необходимо анализировать все стороны цифровой платформы;</w:t>
      </w:r>
    </w:p>
    <w:bookmarkEnd w:id="185"/>
    <w:bookmarkStart w:name="z198" w:id="186"/>
    <w:p>
      <w:pPr>
        <w:spacing w:after="0"/>
        <w:ind w:left="0"/>
        <w:jc w:val="both"/>
      </w:pPr>
      <w:r>
        <w:rPr>
          <w:rFonts w:ascii="Times New Roman"/>
          <w:b w:val="false"/>
          <w:i w:val="false"/>
          <w:color w:val="000000"/>
          <w:sz w:val="28"/>
        </w:rPr>
        <w:t>
      во-вторых, введение новых факторов, которые необходимо учитывать при оценке доминирующего положения цифровых платформ. Так, применительно к многосторонним рынкам и сетевым платформам при оценке доминирующего положения хозяйствующего субъекта на рынке учитываются также:</w:t>
      </w:r>
    </w:p>
    <w:bookmarkEnd w:id="186"/>
    <w:bookmarkStart w:name="z199" w:id="187"/>
    <w:p>
      <w:pPr>
        <w:spacing w:after="0"/>
        <w:ind w:left="0"/>
        <w:jc w:val="both"/>
      </w:pPr>
      <w:r>
        <w:rPr>
          <w:rFonts w:ascii="Times New Roman"/>
          <w:b w:val="false"/>
          <w:i w:val="false"/>
          <w:color w:val="000000"/>
          <w:sz w:val="28"/>
        </w:rPr>
        <w:t>
      1) прямые и косвенные сетевые эффекты;</w:t>
      </w:r>
    </w:p>
    <w:bookmarkEnd w:id="187"/>
    <w:bookmarkStart w:name="z200" w:id="188"/>
    <w:p>
      <w:pPr>
        <w:spacing w:after="0"/>
        <w:ind w:left="0"/>
        <w:jc w:val="both"/>
      </w:pPr>
      <w:r>
        <w:rPr>
          <w:rFonts w:ascii="Times New Roman"/>
          <w:b w:val="false"/>
          <w:i w:val="false"/>
          <w:color w:val="000000"/>
          <w:sz w:val="28"/>
        </w:rPr>
        <w:t>
      2) параллельное использование нескольких цифровых платформ пользователями и издержки пользователя на переход на другую цифровую платформу;</w:t>
      </w:r>
    </w:p>
    <w:bookmarkEnd w:id="188"/>
    <w:bookmarkStart w:name="z201" w:id="189"/>
    <w:p>
      <w:pPr>
        <w:spacing w:after="0"/>
        <w:ind w:left="0"/>
        <w:jc w:val="both"/>
      </w:pPr>
      <w:r>
        <w:rPr>
          <w:rFonts w:ascii="Times New Roman"/>
          <w:b w:val="false"/>
          <w:i w:val="false"/>
          <w:color w:val="000000"/>
          <w:sz w:val="28"/>
        </w:rPr>
        <w:t>
      3) экономия за счет масштаба производства во взаимосвязи с сетевыми эффектами;</w:t>
      </w:r>
    </w:p>
    <w:bookmarkEnd w:id="189"/>
    <w:bookmarkStart w:name="z202" w:id="190"/>
    <w:p>
      <w:pPr>
        <w:spacing w:after="0"/>
        <w:ind w:left="0"/>
        <w:jc w:val="both"/>
      </w:pPr>
      <w:r>
        <w:rPr>
          <w:rFonts w:ascii="Times New Roman"/>
          <w:b w:val="false"/>
          <w:i w:val="false"/>
          <w:color w:val="000000"/>
          <w:sz w:val="28"/>
        </w:rPr>
        <w:t>
      4) доступ компании к релевантным для конкуренции данным;</w:t>
      </w:r>
    </w:p>
    <w:bookmarkEnd w:id="190"/>
    <w:bookmarkStart w:name="z203" w:id="191"/>
    <w:p>
      <w:pPr>
        <w:spacing w:after="0"/>
        <w:ind w:left="0"/>
        <w:jc w:val="both"/>
      </w:pPr>
      <w:r>
        <w:rPr>
          <w:rFonts w:ascii="Times New Roman"/>
          <w:b w:val="false"/>
          <w:i w:val="false"/>
          <w:color w:val="000000"/>
          <w:sz w:val="28"/>
        </w:rPr>
        <w:t>
      5) влияние инноваций на конкуренцию.</w:t>
      </w:r>
    </w:p>
    <w:bookmarkEnd w:id="191"/>
    <w:bookmarkStart w:name="z204" w:id="192"/>
    <w:p>
      <w:pPr>
        <w:spacing w:after="0"/>
        <w:ind w:left="0"/>
        <w:jc w:val="both"/>
      </w:pPr>
      <w:r>
        <w:rPr>
          <w:rFonts w:ascii="Times New Roman"/>
          <w:b w:val="false"/>
          <w:i w:val="false"/>
          <w:color w:val="000000"/>
          <w:sz w:val="28"/>
        </w:rPr>
        <w:t>
      Основное внимание сосредоточено на выявлении и пресечении следующих нарушений антимонопольного законодательства в цифровой сфере:</w:t>
      </w:r>
    </w:p>
    <w:bookmarkEnd w:id="192"/>
    <w:bookmarkStart w:name="z205" w:id="193"/>
    <w:p>
      <w:pPr>
        <w:spacing w:after="0"/>
        <w:ind w:left="0"/>
        <w:jc w:val="both"/>
      </w:pPr>
      <w:r>
        <w:rPr>
          <w:rFonts w:ascii="Times New Roman"/>
          <w:b w:val="false"/>
          <w:i w:val="false"/>
          <w:color w:val="000000"/>
          <w:sz w:val="28"/>
        </w:rPr>
        <w:t>
      1) антиконкурентные соглашения, в том числе с использованием компьютерных алгоритмов. Это координация деятельности на основе Big Data.</w:t>
      </w:r>
    </w:p>
    <w:bookmarkEnd w:id="193"/>
    <w:bookmarkStart w:name="z206" w:id="194"/>
    <w:p>
      <w:pPr>
        <w:spacing w:after="0"/>
        <w:ind w:left="0"/>
        <w:jc w:val="both"/>
      </w:pPr>
      <w:r>
        <w:rPr>
          <w:rFonts w:ascii="Times New Roman"/>
          <w:b w:val="false"/>
          <w:i w:val="false"/>
          <w:color w:val="000000"/>
          <w:sz w:val="28"/>
        </w:rPr>
        <w:t>
      "Большие данные" и "цифровые алгоритмы" могут влиять на два структурных фактора антиконкурентного сговора: на частоту взаимодействия его участников и прозрачность соответствующего рынка. "Цифровые алгоритмы" потенциально могут использоваться конкурентами для мониторинга цен друг друга и программирования немедленной реакции на любые изменения. Однако в большинстве случаев поведение, наблюдаемое на рынке, является результатом одновременного использования "алгоритмов" конкурентами, без какого-либо предварительного контакта между ними - а это не будет являться практикой, выходящей за рамки правовых положений, запрещающих соглашения между конкурентами.</w:t>
      </w:r>
    </w:p>
    <w:bookmarkEnd w:id="194"/>
    <w:bookmarkStart w:name="z207" w:id="195"/>
    <w:p>
      <w:pPr>
        <w:spacing w:after="0"/>
        <w:ind w:left="0"/>
        <w:jc w:val="both"/>
      </w:pPr>
      <w:r>
        <w:rPr>
          <w:rFonts w:ascii="Times New Roman"/>
          <w:b w:val="false"/>
          <w:i w:val="false"/>
          <w:color w:val="000000"/>
          <w:sz w:val="28"/>
        </w:rPr>
        <w:t>
      Таким образом, "большие данные" и "цифровые алгоритмы" могут интерпретироваться в контексте антиконкурентного соглашения или антиконкурентной координации в тех случаях, когда они целенаправленно используются участниками рынка как инструмент реализации антиконкурентного соглашения или координации антиконкурентного поведения. При этом такой подход "мониторинга" рынка и корректировки цен может быть квалифицирован как "алгоритмический сговор", когда могут быть доказаны существующие договоренности об одновременном использовании аналогичных компьютерных алгоритмов;</w:t>
      </w:r>
    </w:p>
    <w:bookmarkEnd w:id="195"/>
    <w:bookmarkStart w:name="z208" w:id="196"/>
    <w:p>
      <w:pPr>
        <w:spacing w:after="0"/>
        <w:ind w:left="0"/>
        <w:jc w:val="both"/>
      </w:pPr>
      <w:r>
        <w:rPr>
          <w:rFonts w:ascii="Times New Roman"/>
          <w:b w:val="false"/>
          <w:i w:val="false"/>
          <w:color w:val="000000"/>
          <w:sz w:val="28"/>
        </w:rPr>
        <w:t>
      2) дискриминационные и недобросовестные практики, связанные с приоритизацией собственных товаров и сервисов. Это реализация собственных сервисов благодаря доступу к ключевой мощности.</w:t>
      </w:r>
    </w:p>
    <w:bookmarkEnd w:id="196"/>
    <w:bookmarkStart w:name="z209" w:id="197"/>
    <w:p>
      <w:pPr>
        <w:spacing w:after="0"/>
        <w:ind w:left="0"/>
        <w:jc w:val="both"/>
      </w:pPr>
      <w:r>
        <w:rPr>
          <w:rFonts w:ascii="Times New Roman"/>
          <w:b w:val="false"/>
          <w:i w:val="false"/>
          <w:color w:val="000000"/>
          <w:sz w:val="28"/>
        </w:rPr>
        <w:t>
      В частности, ЕК отмечает, что с 2008 года компания Google начала реализовывать на европейских рынках фундаментальные изменения в стратегии, направленные на продвижение своего сервиса сравнения покупок, которая основывалась на доминировании Google на рынке общего поиска в сети Интернет, путем:</w:t>
      </w:r>
    </w:p>
    <w:bookmarkEnd w:id="197"/>
    <w:bookmarkStart w:name="z210" w:id="198"/>
    <w:p>
      <w:pPr>
        <w:spacing w:after="0"/>
        <w:ind w:left="0"/>
        <w:jc w:val="both"/>
      </w:pPr>
      <w:r>
        <w:rPr>
          <w:rFonts w:ascii="Times New Roman"/>
          <w:b w:val="false"/>
          <w:i w:val="false"/>
          <w:color w:val="000000"/>
          <w:sz w:val="28"/>
        </w:rPr>
        <w:t>
      систематического предоставления приоритетного места своей собственной службе сравнения;</w:t>
      </w:r>
    </w:p>
    <w:bookmarkEnd w:id="198"/>
    <w:bookmarkStart w:name="z211" w:id="199"/>
    <w:p>
      <w:pPr>
        <w:spacing w:after="0"/>
        <w:ind w:left="0"/>
        <w:jc w:val="both"/>
      </w:pPr>
      <w:r>
        <w:rPr>
          <w:rFonts w:ascii="Times New Roman"/>
          <w:b w:val="false"/>
          <w:i w:val="false"/>
          <w:color w:val="000000"/>
          <w:sz w:val="28"/>
        </w:rPr>
        <w:t>
      понижения рейтинга конкурирующих сервисов сравнения покупок в результатах поиска;</w:t>
      </w:r>
    </w:p>
    <w:bookmarkEnd w:id="199"/>
    <w:bookmarkStart w:name="z212" w:id="200"/>
    <w:p>
      <w:pPr>
        <w:spacing w:after="0"/>
        <w:ind w:left="0"/>
        <w:jc w:val="both"/>
      </w:pPr>
      <w:r>
        <w:rPr>
          <w:rFonts w:ascii="Times New Roman"/>
          <w:b w:val="false"/>
          <w:i w:val="false"/>
          <w:color w:val="000000"/>
          <w:sz w:val="28"/>
        </w:rPr>
        <w:t>
      3) связывание цифровых товаров. Это продажа товара при условии, что покупатель покупает другой товар. Или наложение обязательств не покупать товар другого продавца.</w:t>
      </w:r>
    </w:p>
    <w:bookmarkEnd w:id="200"/>
    <w:bookmarkStart w:name="z213" w:id="201"/>
    <w:p>
      <w:pPr>
        <w:spacing w:after="0"/>
        <w:ind w:left="0"/>
        <w:jc w:val="both"/>
      </w:pPr>
      <w:r>
        <w:rPr>
          <w:rFonts w:ascii="Times New Roman"/>
          <w:b w:val="false"/>
          <w:i w:val="false"/>
          <w:color w:val="000000"/>
          <w:sz w:val="28"/>
        </w:rPr>
        <w:t>
      ЕК в 2015 году возбудила дело в отношении действий компании Google по установлению для производителей устройств на базе ОС "Android" ряда ограничений.</w:t>
      </w:r>
    </w:p>
    <w:bookmarkEnd w:id="201"/>
    <w:bookmarkStart w:name="z214" w:id="202"/>
    <w:p>
      <w:pPr>
        <w:spacing w:after="0"/>
        <w:ind w:left="0"/>
        <w:jc w:val="both"/>
      </w:pPr>
      <w:r>
        <w:rPr>
          <w:rFonts w:ascii="Times New Roman"/>
          <w:b w:val="false"/>
          <w:i w:val="false"/>
          <w:color w:val="000000"/>
          <w:sz w:val="28"/>
        </w:rPr>
        <w:t>
      По результатам проведенного расследования ЕК принято решение о признании действий компаний Google и Alphabet нарушением статьи 102 Договора о функционировании ЕС и о прекращении ими соответствующего нарушения.</w:t>
      </w:r>
    </w:p>
    <w:bookmarkEnd w:id="202"/>
    <w:bookmarkStart w:name="z215" w:id="203"/>
    <w:p>
      <w:pPr>
        <w:spacing w:after="0"/>
        <w:ind w:left="0"/>
        <w:jc w:val="both"/>
      </w:pPr>
      <w:r>
        <w:rPr>
          <w:rFonts w:ascii="Times New Roman"/>
          <w:b w:val="false"/>
          <w:i w:val="false"/>
          <w:color w:val="000000"/>
          <w:sz w:val="28"/>
        </w:rPr>
        <w:t>
      Злоупотребление доминирующим положением компании Google выразилось:</w:t>
      </w:r>
    </w:p>
    <w:bookmarkEnd w:id="203"/>
    <w:bookmarkStart w:name="z216" w:id="204"/>
    <w:p>
      <w:pPr>
        <w:spacing w:after="0"/>
        <w:ind w:left="0"/>
        <w:jc w:val="both"/>
      </w:pPr>
      <w:r>
        <w:rPr>
          <w:rFonts w:ascii="Times New Roman"/>
          <w:b w:val="false"/>
          <w:i w:val="false"/>
          <w:color w:val="000000"/>
          <w:sz w:val="28"/>
        </w:rPr>
        <w:t>
      1) в незаконном связывании Google Play Store с поиском компании Google и приложения браузера Google Chrome. Условия лицензионного соглашения компании Google не позволяют производителям предварительно устанавливать приложения, разработанные конкурентами Google;</w:t>
      </w:r>
    </w:p>
    <w:bookmarkEnd w:id="204"/>
    <w:bookmarkStart w:name="z217" w:id="205"/>
    <w:p>
      <w:pPr>
        <w:spacing w:after="0"/>
        <w:ind w:left="0"/>
        <w:jc w:val="both"/>
      </w:pPr>
      <w:r>
        <w:rPr>
          <w:rFonts w:ascii="Times New Roman"/>
          <w:b w:val="false"/>
          <w:i w:val="false"/>
          <w:color w:val="000000"/>
          <w:sz w:val="28"/>
        </w:rPr>
        <w:t>
      2) в незаконных платежах со стороны компании Google в адрес некоторых крупных производителей устройств при условии предварительного установления Google Search;</w:t>
      </w:r>
    </w:p>
    <w:bookmarkEnd w:id="205"/>
    <w:bookmarkStart w:name="z218" w:id="206"/>
    <w:p>
      <w:pPr>
        <w:spacing w:after="0"/>
        <w:ind w:left="0"/>
        <w:jc w:val="both"/>
      </w:pPr>
      <w:r>
        <w:rPr>
          <w:rFonts w:ascii="Times New Roman"/>
          <w:b w:val="false"/>
          <w:i w:val="false"/>
          <w:color w:val="000000"/>
          <w:sz w:val="28"/>
        </w:rPr>
        <w:t>
      3) в запрете производителям устройств использовать любую альтернативную версию Android, не одобренную Google ("вилки" Android);</w:t>
      </w:r>
    </w:p>
    <w:bookmarkEnd w:id="206"/>
    <w:bookmarkStart w:name="z219" w:id="207"/>
    <w:p>
      <w:pPr>
        <w:spacing w:after="0"/>
        <w:ind w:left="0"/>
        <w:jc w:val="both"/>
      </w:pPr>
      <w:r>
        <w:rPr>
          <w:rFonts w:ascii="Times New Roman"/>
          <w:b w:val="false"/>
          <w:i w:val="false"/>
          <w:color w:val="000000"/>
          <w:sz w:val="28"/>
        </w:rPr>
        <w:t>
      4) геоблокинг. Это координированные разделы рынков по национальному признаку с помощью блокировки контента. Практика по применению техник геоблокинга как потенциального нарушения конкуренции в последнее время получила широкое распространение на цифровых рынках. Активно над правовой и экономической оценкой данной потенциально антиконкурентной практики работает ЕК, в опыте которой имеется уже несколько расследований и возбужденных дел против компаний, использовавших технологии геоблокинга для получения конкурентных преимуществ на различных цифровых рынках.</w:t>
      </w:r>
    </w:p>
    <w:bookmarkEnd w:id="207"/>
    <w:bookmarkStart w:name="z220" w:id="208"/>
    <w:p>
      <w:pPr>
        <w:spacing w:after="0"/>
        <w:ind w:left="0"/>
        <w:jc w:val="both"/>
      </w:pPr>
      <w:r>
        <w:rPr>
          <w:rFonts w:ascii="Times New Roman"/>
          <w:b w:val="false"/>
          <w:i w:val="false"/>
          <w:color w:val="000000"/>
          <w:sz w:val="28"/>
        </w:rPr>
        <w:t>
      Обобщая практику ЕК по выявлению и анализу случаев ограничения трансграничной торговли на различных цифровых рынках посредством геоблокина, подходы ЕК в общем виде сводятся к следующему:</w:t>
      </w:r>
    </w:p>
    <w:bookmarkEnd w:id="208"/>
    <w:bookmarkStart w:name="z221" w:id="209"/>
    <w:p>
      <w:pPr>
        <w:spacing w:after="0"/>
        <w:ind w:left="0"/>
        <w:jc w:val="both"/>
      </w:pPr>
      <w:r>
        <w:rPr>
          <w:rFonts w:ascii="Times New Roman"/>
          <w:b w:val="false"/>
          <w:i w:val="false"/>
          <w:color w:val="000000"/>
          <w:sz w:val="28"/>
        </w:rPr>
        <w:t>
      1) геоблокинг как нарушение правил конкуренции на общем рынке чаще всего проявляется на рынках, где возможна онлайн-продажа товаров или сервисов (видеоконтент, ПК-игры, онлайн-продажа лицензионных продуктов);</w:t>
      </w:r>
    </w:p>
    <w:bookmarkEnd w:id="209"/>
    <w:bookmarkStart w:name="z222" w:id="210"/>
    <w:p>
      <w:pPr>
        <w:spacing w:after="0"/>
        <w:ind w:left="0"/>
        <w:jc w:val="both"/>
      </w:pPr>
      <w:r>
        <w:rPr>
          <w:rFonts w:ascii="Times New Roman"/>
          <w:b w:val="false"/>
          <w:i w:val="false"/>
          <w:color w:val="000000"/>
          <w:sz w:val="28"/>
        </w:rPr>
        <w:t>
      2) условия геоблокинга предусматриваются в лицензионных соглашениях, заключенных между правообладателями прав интеллектуальной собственности и лицензиатами;</w:t>
      </w:r>
    </w:p>
    <w:bookmarkEnd w:id="210"/>
    <w:bookmarkStart w:name="z223" w:id="211"/>
    <w:p>
      <w:pPr>
        <w:spacing w:after="0"/>
        <w:ind w:left="0"/>
        <w:jc w:val="both"/>
      </w:pPr>
      <w:r>
        <w:rPr>
          <w:rFonts w:ascii="Times New Roman"/>
          <w:b w:val="false"/>
          <w:i w:val="false"/>
          <w:color w:val="000000"/>
          <w:sz w:val="28"/>
        </w:rPr>
        <w:t>
      3) при рассмотрении необходимо соотносить нормы конкурентного права и права интеллектуальной собственности.</w:t>
      </w:r>
    </w:p>
    <w:bookmarkEnd w:id="211"/>
    <w:bookmarkStart w:name="z224" w:id="212"/>
    <w:p>
      <w:pPr>
        <w:spacing w:after="0"/>
        <w:ind w:left="0"/>
        <w:jc w:val="both"/>
      </w:pPr>
      <w:r>
        <w:rPr>
          <w:rFonts w:ascii="Times New Roman"/>
          <w:b w:val="false"/>
          <w:i w:val="false"/>
          <w:color w:val="000000"/>
          <w:sz w:val="28"/>
        </w:rPr>
        <w:t xml:space="preserve">
      Регулирование экономической концентрации. </w:t>
      </w:r>
    </w:p>
    <w:bookmarkEnd w:id="212"/>
    <w:bookmarkStart w:name="z225" w:id="213"/>
    <w:p>
      <w:pPr>
        <w:spacing w:after="0"/>
        <w:ind w:left="0"/>
        <w:jc w:val="both"/>
      </w:pPr>
      <w:r>
        <w:rPr>
          <w:rFonts w:ascii="Times New Roman"/>
          <w:b w:val="false"/>
          <w:i w:val="false"/>
          <w:color w:val="000000"/>
          <w:sz w:val="28"/>
        </w:rPr>
        <w:t>
      В РФ в целях оптимизации и сокращения количества сделок, подлежащих согласованию антимонопольным органом, определяются исключения в отношении ряда объектов. Например, к зданиям и объектам, не имеющим промышленное назначение, относят, к примеру, бизнес-центры, торговоразвлекательные комплексы, объекты оптовой и розничной торговли и прочие непромышленные помещения. Рынки, на которых происходят сделки в отношении подобных объектов, как правило, не являются олигопольными. Решение одного субъекта на таких рынках, как правило, может не оказывать решающее влияние на других субъектов в силу их многочисленности.</w:t>
      </w:r>
    </w:p>
    <w:bookmarkEnd w:id="213"/>
    <w:bookmarkStart w:name="z226" w:id="214"/>
    <w:p>
      <w:pPr>
        <w:spacing w:after="0"/>
        <w:ind w:left="0"/>
        <w:jc w:val="both"/>
      </w:pPr>
      <w:r>
        <w:rPr>
          <w:rFonts w:ascii="Times New Roman"/>
          <w:b w:val="false"/>
          <w:i w:val="false"/>
          <w:color w:val="000000"/>
          <w:sz w:val="28"/>
        </w:rPr>
        <w:t>
      Также в РФ применяется более высокое пороговое значение балансовой стоимости активов (20%), являющихся предметом сделки. Кроме того, в РФ также были предприняты действия по оптимизации положений касательно группы лиц, в связи с чем в ходатайстве на экономическую концентрацию описывается меньшее число субъектов, чем в Казахстане.</w:t>
      </w:r>
    </w:p>
    <w:bookmarkEnd w:id="214"/>
    <w:bookmarkStart w:name="z227" w:id="215"/>
    <w:p>
      <w:pPr>
        <w:spacing w:after="0"/>
        <w:ind w:left="0"/>
        <w:jc w:val="both"/>
      </w:pPr>
      <w:r>
        <w:rPr>
          <w:rFonts w:ascii="Times New Roman"/>
          <w:b w:val="false"/>
          <w:i w:val="false"/>
          <w:color w:val="000000"/>
          <w:sz w:val="28"/>
        </w:rPr>
        <w:t xml:space="preserve">
      </w:t>
      </w:r>
      <w:r>
        <w:rPr>
          <w:rFonts w:ascii="Times New Roman"/>
          <w:b w:val="false"/>
          <w:i/>
          <w:color w:val="000000"/>
          <w:sz w:val="28"/>
        </w:rPr>
        <w:t>Асимметричность информации</w:t>
      </w:r>
    </w:p>
    <w:bookmarkEnd w:id="215"/>
    <w:bookmarkStart w:name="z228" w:id="216"/>
    <w:p>
      <w:pPr>
        <w:spacing w:after="0"/>
        <w:ind w:left="0"/>
        <w:jc w:val="both"/>
      </w:pPr>
      <w:r>
        <w:rPr>
          <w:rFonts w:ascii="Times New Roman"/>
          <w:b w:val="false"/>
          <w:i w:val="false"/>
          <w:color w:val="000000"/>
          <w:sz w:val="28"/>
        </w:rPr>
        <w:t>
      Исключение барьеров переориентации спроса. Внимание потребителя является основным предметом конкурентного соперничества между поставщиками. В международной практике введен термин для такого потребителя - empowered consumer (дословно - "потребитель, наделенный властью").</w:t>
      </w:r>
    </w:p>
    <w:bookmarkEnd w:id="216"/>
    <w:bookmarkStart w:name="z229" w:id="217"/>
    <w:p>
      <w:pPr>
        <w:spacing w:after="0"/>
        <w:ind w:left="0"/>
        <w:jc w:val="both"/>
      </w:pPr>
      <w:r>
        <w:rPr>
          <w:rFonts w:ascii="Times New Roman"/>
          <w:b w:val="false"/>
          <w:i w:val="false"/>
          <w:color w:val="000000"/>
          <w:sz w:val="28"/>
        </w:rPr>
        <w:t>
      Издержки смены поставщика услуг могут быть финансовыми (необходимость заплатить), транзакционными (необходимость потратить время и усилия на совершение действия, получение информации) и даже ментальными (например, естественная "якорность" сознания, снижающая стимулы человека к любым изменениям статуса-кво, или психологический дискомфорт от совершения определенных действий). Независимо от типа, такие барьеры ограничивают возможности потребителей уйти от неэффективного поставщика и получить лучшее конкурентное предложение, а значит, сдерживают конкуренцию. Поэтому необходимо стремиться, чтобы издержки переключения для потребителей были минимальными.</w:t>
      </w:r>
    </w:p>
    <w:bookmarkEnd w:id="217"/>
    <w:bookmarkStart w:name="z230" w:id="218"/>
    <w:p>
      <w:pPr>
        <w:spacing w:after="0"/>
        <w:ind w:left="0"/>
        <w:jc w:val="both"/>
      </w:pPr>
      <w:r>
        <w:rPr>
          <w:rFonts w:ascii="Times New Roman"/>
          <w:b w:val="false"/>
          <w:i w:val="false"/>
          <w:color w:val="000000"/>
          <w:sz w:val="28"/>
        </w:rPr>
        <w:t>
      Показательным в данном случае является опыт Германии: потребитель с помощью специального интернет-ресурса, обеспечивающего сравнение ценовых предложений поставщиков электричества и заключение с ними соглашений, может определить оптимальный для своих нужд тариф, затем посредством различных способов связи (телефон, интернет, офис) направляет заявку на заключение договора.</w:t>
      </w:r>
    </w:p>
    <w:bookmarkEnd w:id="218"/>
    <w:bookmarkStart w:name="z231" w:id="219"/>
    <w:p>
      <w:pPr>
        <w:spacing w:after="0"/>
        <w:ind w:left="0"/>
        <w:jc w:val="both"/>
      </w:pPr>
      <w:r>
        <w:rPr>
          <w:rFonts w:ascii="Times New Roman"/>
          <w:b w:val="false"/>
          <w:i w:val="false"/>
          <w:color w:val="000000"/>
          <w:sz w:val="28"/>
        </w:rPr>
        <w:t>
      Получив заявку, новый поставщик уведомляет прежнюю ЭСО о расторжении договора и производит соответствующие процедуры по переходу потребителя на свое обслуживание. Данная процедура в среднем занимает около двух недель и позволяет потребителю получать скидки до 30%.</w:t>
      </w:r>
    </w:p>
    <w:bookmarkEnd w:id="219"/>
    <w:bookmarkStart w:name="z232" w:id="220"/>
    <w:p>
      <w:pPr>
        <w:spacing w:after="0"/>
        <w:ind w:left="0"/>
        <w:jc w:val="both"/>
      </w:pPr>
      <w:r>
        <w:rPr>
          <w:rFonts w:ascii="Times New Roman"/>
          <w:b w:val="false"/>
          <w:i w:val="false"/>
          <w:color w:val="000000"/>
          <w:sz w:val="28"/>
        </w:rPr>
        <w:t>
      В Великобритании в рамках механизмов раскрытия недобросовестной конкуренции рассматривают недобросовестные практики ценообразования, основанные на идентифицировании и эксплуатировании субъектами рынка поведенческих слабостей потребителей и принуждения их к иррациональному выбору, основанному на ассиметричности информации. В частности, к таким схемам ценообразования относят:</w:t>
      </w:r>
    </w:p>
    <w:bookmarkEnd w:id="220"/>
    <w:bookmarkStart w:name="z233" w:id="221"/>
    <w:p>
      <w:pPr>
        <w:spacing w:after="0"/>
        <w:ind w:left="0"/>
        <w:jc w:val="both"/>
      </w:pPr>
      <w:r>
        <w:rPr>
          <w:rFonts w:ascii="Times New Roman"/>
          <w:b w:val="false"/>
          <w:i w:val="false"/>
          <w:color w:val="000000"/>
          <w:sz w:val="28"/>
        </w:rPr>
        <w:t>
      1) капельное ценообразование (drip pricing). Этот вид ценообразования довольно часто используется в индустрии гостеприимства, путешествий, при продаже товаров через интернет. Компании предлагают изначально низкую базовую цену, которая выступает "приманкой" для потребителя, но не включают дополнительные сборы, которые предъявляются "по факту", либо указываются на последующих страницах сайта мелким шрифтом. К примеру, к изначально низкой цене гостиничного номера добавляются наценки за местные налоги и курортные или туристические сборы, питание, использование дополнительных полотенец и халатов, телевизионных программ, бара, бассейна, тренажерного зала или спа. Авиакомпании могут не включать сборы за багаж, выбор места, налоги, питание. Как результат, конечная цена становится намного выше.</w:t>
      </w:r>
    </w:p>
    <w:bookmarkEnd w:id="221"/>
    <w:bookmarkStart w:name="z234" w:id="222"/>
    <w:p>
      <w:pPr>
        <w:spacing w:after="0"/>
        <w:ind w:left="0"/>
        <w:jc w:val="both"/>
      </w:pPr>
      <w:r>
        <w:rPr>
          <w:rFonts w:ascii="Times New Roman"/>
          <w:b w:val="false"/>
          <w:i w:val="false"/>
          <w:color w:val="000000"/>
          <w:sz w:val="28"/>
        </w:rPr>
        <w:t>
      Изначально низкие цены не позволяют провести качественное сравнение вариантов и являются наказанием для добросовестных продавцов. Причиной является то, что потребитель, потративший определенное время на процесс покупки, к моменту получения полной информации уже принял решение о покупке в целях экономии своего времени.</w:t>
      </w:r>
    </w:p>
    <w:bookmarkEnd w:id="222"/>
    <w:bookmarkStart w:name="z235" w:id="223"/>
    <w:p>
      <w:pPr>
        <w:spacing w:after="0"/>
        <w:ind w:left="0"/>
        <w:jc w:val="both"/>
      </w:pPr>
      <w:r>
        <w:rPr>
          <w:rFonts w:ascii="Times New Roman"/>
          <w:b w:val="false"/>
          <w:i w:val="false"/>
          <w:color w:val="000000"/>
          <w:sz w:val="28"/>
        </w:rPr>
        <w:t>
      Обычно применяется в отраслях с жесткой ценовой конкуренцией, где цена имеет определяющее значение. В Европейском Союзе, Австралии регулирующие органы установили запрет на взимание подобного рода дополнительных сборов и требуют их учета сразу в ценовом предложении;</w:t>
      </w:r>
    </w:p>
    <w:bookmarkEnd w:id="223"/>
    <w:bookmarkStart w:name="z236" w:id="224"/>
    <w:p>
      <w:pPr>
        <w:spacing w:after="0"/>
        <w:ind w:left="0"/>
        <w:jc w:val="both"/>
      </w:pPr>
      <w:r>
        <w:rPr>
          <w:rFonts w:ascii="Times New Roman"/>
          <w:b w:val="false"/>
          <w:i w:val="false"/>
          <w:color w:val="000000"/>
          <w:sz w:val="28"/>
        </w:rPr>
        <w:t>
      2) распродажи (sales), где цена распродажи основана на завышенной обычной цене. Недобросовестные ритейлеры сначала завышают стоимость, а затем якобы делают скидку. Такие искусственные завышения могут приводить к тому, что, покупая товар со скидкой 50%, покупатель в результате покупает его дороже, чем он стоил до распродажи, или с небольшой скидкой;</w:t>
      </w:r>
    </w:p>
    <w:bookmarkEnd w:id="224"/>
    <w:bookmarkStart w:name="z237" w:id="225"/>
    <w:p>
      <w:pPr>
        <w:spacing w:after="0"/>
        <w:ind w:left="0"/>
        <w:jc w:val="both"/>
      </w:pPr>
      <w:r>
        <w:rPr>
          <w:rFonts w:ascii="Times New Roman"/>
          <w:b w:val="false"/>
          <w:i w:val="false"/>
          <w:color w:val="000000"/>
          <w:sz w:val="28"/>
        </w:rPr>
        <w:t>
      3) комплексное ценообразование (complex pricing), где цена за единицу требует некоторого расчета со стороны покупателя. К примеру, когда на один и то же товар в мультибрендовом магазине предоставлена единая скидка, а в фирменном магазине на него обозначены две скидки. Потребители зачастую не имеют возможности и способности быстро просчитать итоговую цену, поэтому выбирают большее количество;</w:t>
      </w:r>
    </w:p>
    <w:bookmarkEnd w:id="225"/>
    <w:bookmarkStart w:name="z238" w:id="226"/>
    <w:p>
      <w:pPr>
        <w:spacing w:after="0"/>
        <w:ind w:left="0"/>
        <w:jc w:val="both"/>
      </w:pPr>
      <w:r>
        <w:rPr>
          <w:rFonts w:ascii="Times New Roman"/>
          <w:b w:val="false"/>
          <w:i w:val="false"/>
          <w:color w:val="000000"/>
          <w:sz w:val="28"/>
        </w:rPr>
        <w:t>
      4) приманивание (baiting), где продавцы продвигают специальные предложения с ограниченным количеством товаров, доступных по сниженной цене. Это ситуация, когда количество разрекламированного по сниженной цене товара искусственно ограничено, либо к моменту покупки товара не оказывается в продаже, а вместо него покупателю предлагается более дорогая версия. Создается искусственный дефицит и покупатель, уже заинтересованный в покупке, не может остановиться и переплачивает;</w:t>
      </w:r>
    </w:p>
    <w:bookmarkEnd w:id="226"/>
    <w:bookmarkStart w:name="z239" w:id="227"/>
    <w:p>
      <w:pPr>
        <w:spacing w:after="0"/>
        <w:ind w:left="0"/>
        <w:jc w:val="both"/>
      </w:pPr>
      <w:r>
        <w:rPr>
          <w:rFonts w:ascii="Times New Roman"/>
          <w:b w:val="false"/>
          <w:i w:val="false"/>
          <w:color w:val="000000"/>
          <w:sz w:val="28"/>
        </w:rPr>
        <w:t>
      5) ограниченные по времени предложения (time-limited offers), где специальная цена доступна в течение короткого периода. Это предложения товаров, основанные на боязни потребителя упустить выгоду. В результате потребители действуют немедленно, хотя зачастую даже не планировали покупку. Подобные "флеш-распродажи" создают ажиотаж вокруг бренда и вызывают ощущение срочности. Основной принцип подобных распродаж: дефицит плюс таймер влекут приманивание покупателя.</w:t>
      </w:r>
    </w:p>
    <w:bookmarkEnd w:id="227"/>
    <w:bookmarkStart w:name="z240" w:id="228"/>
    <w:p>
      <w:pPr>
        <w:spacing w:after="0"/>
        <w:ind w:left="0"/>
        <w:jc w:val="left"/>
      </w:pPr>
      <w:r>
        <w:rPr>
          <w:rFonts w:ascii="Times New Roman"/>
          <w:b/>
          <w:i w:val="false"/>
          <w:color w:val="000000"/>
        </w:rPr>
        <w:t xml:space="preserve"> Раздел 4. Видение развития сферы защиты и развития конкуренции </w:t>
      </w:r>
    </w:p>
    <w:bookmarkEnd w:id="228"/>
    <w:bookmarkStart w:name="z241" w:id="229"/>
    <w:p>
      <w:pPr>
        <w:spacing w:after="0"/>
        <w:ind w:left="0"/>
        <w:jc w:val="both"/>
      </w:pPr>
      <w:r>
        <w:rPr>
          <w:rFonts w:ascii="Times New Roman"/>
          <w:b w:val="false"/>
          <w:i w:val="false"/>
          <w:color w:val="000000"/>
          <w:sz w:val="28"/>
        </w:rPr>
        <w:t>
      Республика Казахстан ориентирована на переход от карательной направленности государственной политики по защите и развитию конкуренции к формированию проконкурентной среды на товарных рынках.</w:t>
      </w:r>
    </w:p>
    <w:bookmarkEnd w:id="229"/>
    <w:bookmarkStart w:name="z242" w:id="230"/>
    <w:p>
      <w:pPr>
        <w:spacing w:after="0"/>
        <w:ind w:left="0"/>
        <w:jc w:val="both"/>
      </w:pPr>
      <w:r>
        <w:rPr>
          <w:rFonts w:ascii="Times New Roman"/>
          <w:b w:val="false"/>
          <w:i w:val="false"/>
          <w:color w:val="000000"/>
          <w:sz w:val="28"/>
        </w:rPr>
        <w:t>
      Соответствующий вектор развития государственной политики в области конкуренции Республики Казахстан в настоящее время закреплен в основных документах Системы государственного планирования - Стратегии развития Казахстана до 2050 года (далее - Стратегия), Общенациональном приоритете 8 "Построение диверсифицированной и инновационной экономики" (далее - Общенациональный приоритет), Национальном плане развития Республики Казахстан до 2025 года (далее - Нацплан).</w:t>
      </w:r>
    </w:p>
    <w:bookmarkEnd w:id="230"/>
    <w:bookmarkStart w:name="z243" w:id="231"/>
    <w:p>
      <w:pPr>
        <w:spacing w:after="0"/>
        <w:ind w:left="0"/>
        <w:jc w:val="both"/>
      </w:pPr>
      <w:r>
        <w:rPr>
          <w:rFonts w:ascii="Times New Roman"/>
          <w:b w:val="false"/>
          <w:i w:val="false"/>
          <w:color w:val="000000"/>
          <w:sz w:val="28"/>
        </w:rPr>
        <w:t>
      Одним из требований Стратегии является обеспечение правил честной конкуренции. В связи с чем честная конкуренция объявлена одним из основных принципов формирования новой модели развития страны, изложенной в Нацплане. Нацпланом в целом сформулированы подходы к реализации, в том числе Общенационального приоритета, направленного на стимулирование и развитие экономической активности предпринимателей, эффективную защиту частной собственности и конкуренции.</w:t>
      </w:r>
    </w:p>
    <w:bookmarkEnd w:id="231"/>
    <w:bookmarkStart w:name="z244" w:id="232"/>
    <w:p>
      <w:pPr>
        <w:spacing w:after="0"/>
        <w:ind w:left="0"/>
        <w:jc w:val="both"/>
      </w:pPr>
      <w:r>
        <w:rPr>
          <w:rFonts w:ascii="Times New Roman"/>
          <w:b w:val="false"/>
          <w:i w:val="false"/>
          <w:color w:val="000000"/>
          <w:sz w:val="28"/>
        </w:rPr>
        <w:t>
      Общенациональным приоритетом определены принципиальные изменения для Казахстана, в том числе от:</w:t>
      </w:r>
    </w:p>
    <w:bookmarkEnd w:id="232"/>
    <w:bookmarkStart w:name="z245" w:id="233"/>
    <w:p>
      <w:pPr>
        <w:spacing w:after="0"/>
        <w:ind w:left="0"/>
        <w:jc w:val="both"/>
      </w:pPr>
      <w:r>
        <w:rPr>
          <w:rFonts w:ascii="Times New Roman"/>
          <w:b w:val="false"/>
          <w:i w:val="false"/>
          <w:color w:val="000000"/>
          <w:sz w:val="28"/>
        </w:rPr>
        <w:t>
      регулирования к мотивированию:</w:t>
      </w:r>
    </w:p>
    <w:bookmarkEnd w:id="233"/>
    <w:bookmarkStart w:name="z246" w:id="234"/>
    <w:p>
      <w:pPr>
        <w:spacing w:after="0"/>
        <w:ind w:left="0"/>
        <w:jc w:val="both"/>
      </w:pPr>
      <w:r>
        <w:rPr>
          <w:rFonts w:ascii="Times New Roman"/>
          <w:b w:val="false"/>
          <w:i w:val="false"/>
          <w:color w:val="000000"/>
          <w:sz w:val="28"/>
        </w:rPr>
        <w:t>
      повышенного административного контроля к упрощению и легальному ведению предпринимательской деятельности;</w:t>
      </w:r>
    </w:p>
    <w:bookmarkEnd w:id="234"/>
    <w:bookmarkStart w:name="z247" w:id="235"/>
    <w:p>
      <w:pPr>
        <w:spacing w:after="0"/>
        <w:ind w:left="0"/>
        <w:jc w:val="both"/>
      </w:pPr>
      <w:r>
        <w:rPr>
          <w:rFonts w:ascii="Times New Roman"/>
          <w:b w:val="false"/>
          <w:i w:val="false"/>
          <w:color w:val="000000"/>
          <w:sz w:val="28"/>
        </w:rPr>
        <w:t>
      активной роли государства как собственника и регулятора в отраслях к здоровой конкуренции между частными субъектами.</w:t>
      </w:r>
    </w:p>
    <w:bookmarkEnd w:id="235"/>
    <w:bookmarkStart w:name="z248" w:id="236"/>
    <w:p>
      <w:pPr>
        <w:spacing w:after="0"/>
        <w:ind w:left="0"/>
        <w:jc w:val="both"/>
      </w:pPr>
      <w:r>
        <w:rPr>
          <w:rFonts w:ascii="Times New Roman"/>
          <w:b w:val="false"/>
          <w:i w:val="false"/>
          <w:color w:val="000000"/>
          <w:sz w:val="28"/>
        </w:rPr>
        <w:t>
      Также Общенациональным приоритетом определены необходимые для реализации принципиальных изменений основные задачи, в том числе по разгосударствлению в конкурентных отраслях, а также обеспечению здоровой конкурентной среды.</w:t>
      </w:r>
    </w:p>
    <w:bookmarkEnd w:id="236"/>
    <w:bookmarkStart w:name="z249" w:id="237"/>
    <w:p>
      <w:pPr>
        <w:spacing w:after="0"/>
        <w:ind w:left="0"/>
        <w:jc w:val="both"/>
      </w:pPr>
      <w:r>
        <w:rPr>
          <w:rFonts w:ascii="Times New Roman"/>
          <w:b w:val="false"/>
          <w:i w:val="false"/>
          <w:color w:val="000000"/>
          <w:sz w:val="28"/>
        </w:rPr>
        <w:t>
      Основным стратегическим показателем является увеличение доли среднего предпринимательства в экономике Казахстана по итогам 2026 года до 16%. Данный показатель будет достигнут посредством обеспечения недискриминационного доступа субъектов предпринимательства к ключевым факторам производства, мерам государственной поддержки, сокращения регуляторных барьеров для развития конкуренции.</w:t>
      </w:r>
    </w:p>
    <w:bookmarkEnd w:id="237"/>
    <w:bookmarkStart w:name="z250" w:id="238"/>
    <w:p>
      <w:pPr>
        <w:spacing w:after="0"/>
        <w:ind w:left="0"/>
        <w:jc w:val="both"/>
      </w:pPr>
      <w:r>
        <w:rPr>
          <w:rFonts w:ascii="Times New Roman"/>
          <w:b w:val="false"/>
          <w:i w:val="false"/>
          <w:color w:val="000000"/>
          <w:sz w:val="28"/>
        </w:rPr>
        <w:t>
      Выработанные меры по совершенствованию механизмов защиты и развития конкуренции будут направлены на снижение количества нарушений законодательства в области защиты конкуренции за счет повышения результативности профилактических мер антимонопольного регулирования, а также на повышение качества принимаемых антимонопольных органом решений, основанных на применении экономического анализа.</w:t>
      </w:r>
    </w:p>
    <w:bookmarkEnd w:id="238"/>
    <w:bookmarkStart w:name="z251" w:id="239"/>
    <w:p>
      <w:pPr>
        <w:spacing w:after="0"/>
        <w:ind w:left="0"/>
        <w:jc w:val="both"/>
      </w:pPr>
      <w:r>
        <w:rPr>
          <w:rFonts w:ascii="Times New Roman"/>
          <w:b w:val="false"/>
          <w:i w:val="false"/>
          <w:color w:val="000000"/>
          <w:sz w:val="28"/>
        </w:rPr>
        <w:t>
      Будет продолжена работа по ограничению участия государства в предпринимательской деятельности. Реализуемые меры направлены на сокращение количества государственных заданий, единых государственных операторов, неконкурентных видов государственных закупок и закупок квазигосударственного сектора.</w:t>
      </w:r>
    </w:p>
    <w:bookmarkEnd w:id="239"/>
    <w:bookmarkStart w:name="z252" w:id="240"/>
    <w:p>
      <w:pPr>
        <w:spacing w:after="0"/>
        <w:ind w:left="0"/>
        <w:jc w:val="both"/>
      </w:pPr>
      <w:r>
        <w:rPr>
          <w:rFonts w:ascii="Times New Roman"/>
          <w:b w:val="false"/>
          <w:i w:val="false"/>
          <w:color w:val="000000"/>
          <w:sz w:val="28"/>
        </w:rPr>
        <w:t xml:space="preserve">
      Учитывая, что вышеперечисленные меры носят межотраслевой характер, в работу по содействию развитию конкуренции и внедрению проактивной конкурентной политики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31 декабря 2020 года № 484 будут вовлечены все центральные государственные и местные исполнительные органы, органы местного самоуправления.</w:t>
      </w:r>
    </w:p>
    <w:bookmarkEnd w:id="240"/>
    <w:bookmarkStart w:name="z253" w:id="241"/>
    <w:p>
      <w:pPr>
        <w:spacing w:after="0"/>
        <w:ind w:left="0"/>
        <w:jc w:val="both"/>
      </w:pPr>
      <w:r>
        <w:rPr>
          <w:rFonts w:ascii="Times New Roman"/>
          <w:b w:val="false"/>
          <w:i w:val="false"/>
          <w:color w:val="000000"/>
          <w:sz w:val="28"/>
        </w:rPr>
        <w:t>
      В целях обеспечения благосостояния граждан Республики Казахстан по итогам 2026 года будут реализованы проконкурентные меры по устранению издержек и барьеров переключения.</w:t>
      </w:r>
    </w:p>
    <w:bookmarkEnd w:id="241"/>
    <w:bookmarkStart w:name="z254" w:id="242"/>
    <w:p>
      <w:pPr>
        <w:spacing w:after="0"/>
        <w:ind w:left="0"/>
        <w:jc w:val="left"/>
      </w:pPr>
      <w:r>
        <w:rPr>
          <w:rFonts w:ascii="Times New Roman"/>
          <w:b/>
          <w:i w:val="false"/>
          <w:color w:val="000000"/>
        </w:rPr>
        <w:t xml:space="preserve"> Раздел 5. Основные принципы и подходы развития сферы защиты и развития конкуренции  </w:t>
      </w:r>
    </w:p>
    <w:bookmarkEnd w:id="242"/>
    <w:bookmarkStart w:name="z255" w:id="243"/>
    <w:p>
      <w:pPr>
        <w:spacing w:after="0"/>
        <w:ind w:left="0"/>
        <w:jc w:val="both"/>
      </w:pPr>
      <w:r>
        <w:rPr>
          <w:rFonts w:ascii="Times New Roman"/>
          <w:b w:val="false"/>
          <w:i w:val="false"/>
          <w:color w:val="000000"/>
          <w:sz w:val="28"/>
        </w:rPr>
        <w:t>
      Развитие государственной политики в сфере защиты и развития конкуренции осуществляется на основе 7 основных принципов:</w:t>
      </w:r>
    </w:p>
    <w:bookmarkEnd w:id="243"/>
    <w:bookmarkStart w:name="z256" w:id="244"/>
    <w:p>
      <w:pPr>
        <w:spacing w:after="0"/>
        <w:ind w:left="0"/>
        <w:jc w:val="both"/>
      </w:pPr>
      <w:r>
        <w:rPr>
          <w:rFonts w:ascii="Times New Roman"/>
          <w:b w:val="false"/>
          <w:i w:val="false"/>
          <w:color w:val="000000"/>
          <w:sz w:val="28"/>
        </w:rPr>
        <w:t>
      1) равенство субъектов предпринимательства (конкурентный нейтралитет).</w:t>
      </w:r>
    </w:p>
    <w:bookmarkEnd w:id="244"/>
    <w:bookmarkStart w:name="z257" w:id="245"/>
    <w:p>
      <w:pPr>
        <w:spacing w:after="0"/>
        <w:ind w:left="0"/>
        <w:jc w:val="both"/>
      </w:pPr>
      <w:r>
        <w:rPr>
          <w:rFonts w:ascii="Times New Roman"/>
          <w:b w:val="false"/>
          <w:i w:val="false"/>
          <w:color w:val="000000"/>
          <w:sz w:val="28"/>
        </w:rPr>
        <w:t>
      Основополагающий принцип конкурентной политики, в соответствии с которым всем участникам рынка независимо от их формы собственности и любых иных обстоятельств предоставляются равные условия и возможности при осуществлении предпринимательской деятельности;</w:t>
      </w:r>
    </w:p>
    <w:bookmarkEnd w:id="245"/>
    <w:bookmarkStart w:name="z258" w:id="246"/>
    <w:p>
      <w:pPr>
        <w:spacing w:after="0"/>
        <w:ind w:left="0"/>
        <w:jc w:val="both"/>
      </w:pPr>
      <w:r>
        <w:rPr>
          <w:rFonts w:ascii="Times New Roman"/>
          <w:b w:val="false"/>
          <w:i w:val="false"/>
          <w:color w:val="000000"/>
          <w:sz w:val="28"/>
        </w:rPr>
        <w:t>
      2) приоритетность профилактических мер антимонопольного регулирования.</w:t>
      </w:r>
    </w:p>
    <w:bookmarkEnd w:id="246"/>
    <w:bookmarkStart w:name="z259" w:id="247"/>
    <w:p>
      <w:pPr>
        <w:spacing w:after="0"/>
        <w:ind w:left="0"/>
        <w:jc w:val="both"/>
      </w:pPr>
      <w:r>
        <w:rPr>
          <w:rFonts w:ascii="Times New Roman"/>
          <w:b w:val="false"/>
          <w:i w:val="false"/>
          <w:color w:val="000000"/>
          <w:sz w:val="28"/>
        </w:rPr>
        <w:t>
      Профилактика нарушений законодательства в области защиты конкуренции и мотивация субъектов рынка исполнять требования, установленные законодательством Республики Казахстан, имеют приоритет перед применением мер государственного принуждения в процессе осуществления предпринимательской деятельности. Формирование конкурентной культуры в обществе;</w:t>
      </w:r>
    </w:p>
    <w:bookmarkEnd w:id="247"/>
    <w:bookmarkStart w:name="z260" w:id="248"/>
    <w:p>
      <w:pPr>
        <w:spacing w:after="0"/>
        <w:ind w:left="0"/>
        <w:jc w:val="both"/>
      </w:pPr>
      <w:r>
        <w:rPr>
          <w:rFonts w:ascii="Times New Roman"/>
          <w:b w:val="false"/>
          <w:i w:val="false"/>
          <w:color w:val="000000"/>
          <w:sz w:val="28"/>
        </w:rPr>
        <w:t>
      3) ограниченное участие государства в предпринимательской деятельности ("Правила желтых страниц" ("Yellow pages rules").</w:t>
      </w:r>
    </w:p>
    <w:bookmarkEnd w:id="248"/>
    <w:bookmarkStart w:name="z261" w:id="249"/>
    <w:p>
      <w:pPr>
        <w:spacing w:after="0"/>
        <w:ind w:left="0"/>
        <w:jc w:val="both"/>
      </w:pPr>
      <w:r>
        <w:rPr>
          <w:rFonts w:ascii="Times New Roman"/>
          <w:b w:val="false"/>
          <w:i w:val="false"/>
          <w:color w:val="000000"/>
          <w:sz w:val="28"/>
        </w:rPr>
        <w:t>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w:t>
      </w:r>
    </w:p>
    <w:bookmarkEnd w:id="249"/>
    <w:bookmarkStart w:name="z262" w:id="250"/>
    <w:p>
      <w:pPr>
        <w:spacing w:after="0"/>
        <w:ind w:left="0"/>
        <w:jc w:val="both"/>
      </w:pPr>
      <w:r>
        <w:rPr>
          <w:rFonts w:ascii="Times New Roman"/>
          <w:b w:val="false"/>
          <w:i w:val="false"/>
          <w:color w:val="000000"/>
          <w:sz w:val="28"/>
        </w:rPr>
        <w:t>
      4) ответственность центральных государственных и местных исполнительных органов за реализацию государственной политики по развитию конкуренции.</w:t>
      </w:r>
    </w:p>
    <w:bookmarkEnd w:id="250"/>
    <w:bookmarkStart w:name="z263" w:id="251"/>
    <w:p>
      <w:pPr>
        <w:spacing w:after="0"/>
        <w:ind w:left="0"/>
        <w:jc w:val="both"/>
      </w:pPr>
      <w:r>
        <w:rPr>
          <w:rFonts w:ascii="Times New Roman"/>
          <w:b w:val="false"/>
          <w:i w:val="false"/>
          <w:color w:val="000000"/>
          <w:sz w:val="28"/>
        </w:rPr>
        <w:t xml:space="preserve">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законодательством Республики Казахстан.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нарушающих принцип "полезного действия" ("effet utile") конкуренции; </w:t>
      </w:r>
    </w:p>
    <w:bookmarkEnd w:id="251"/>
    <w:bookmarkStart w:name="z264" w:id="252"/>
    <w:p>
      <w:pPr>
        <w:spacing w:after="0"/>
        <w:ind w:left="0"/>
        <w:jc w:val="both"/>
      </w:pPr>
      <w:r>
        <w:rPr>
          <w:rFonts w:ascii="Times New Roman"/>
          <w:b w:val="false"/>
          <w:i w:val="false"/>
          <w:color w:val="000000"/>
          <w:sz w:val="28"/>
        </w:rPr>
        <w:t>
      5) информационная открытость и прозрачность антимонопольного регулирования и контроля.</w:t>
      </w:r>
    </w:p>
    <w:bookmarkEnd w:id="252"/>
    <w:bookmarkStart w:name="z265" w:id="253"/>
    <w:p>
      <w:pPr>
        <w:spacing w:after="0"/>
        <w:ind w:left="0"/>
        <w:jc w:val="both"/>
      </w:pPr>
      <w:r>
        <w:rPr>
          <w:rFonts w:ascii="Times New Roman"/>
          <w:b w:val="false"/>
          <w:i w:val="false"/>
          <w:color w:val="000000"/>
          <w:sz w:val="28"/>
        </w:rPr>
        <w:t>
      Деятельность антимонопольного органа должна быть публичной и открытой по принятию решений, затрагивающих интересы субъектов предпринимательства в пределах, установленных законами Республики Казахстан;</w:t>
      </w:r>
    </w:p>
    <w:bookmarkEnd w:id="253"/>
    <w:bookmarkStart w:name="z266" w:id="254"/>
    <w:p>
      <w:pPr>
        <w:spacing w:after="0"/>
        <w:ind w:left="0"/>
        <w:jc w:val="both"/>
      </w:pPr>
      <w:r>
        <w:rPr>
          <w:rFonts w:ascii="Times New Roman"/>
          <w:b w:val="false"/>
          <w:i w:val="false"/>
          <w:color w:val="000000"/>
          <w:sz w:val="28"/>
        </w:rPr>
        <w:t>
      6) добросовестная конкуренция.</w:t>
      </w:r>
    </w:p>
    <w:bookmarkEnd w:id="254"/>
    <w:bookmarkStart w:name="z267" w:id="255"/>
    <w:p>
      <w:pPr>
        <w:spacing w:after="0"/>
        <w:ind w:left="0"/>
        <w:jc w:val="both"/>
      </w:pPr>
      <w:r>
        <w:rPr>
          <w:rFonts w:ascii="Times New Roman"/>
          <w:b w:val="false"/>
          <w:i w:val="false"/>
          <w:color w:val="000000"/>
          <w:sz w:val="28"/>
        </w:rPr>
        <w:t>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 Монополистическая деятельность регулируется и ограничивается законом;</w:t>
      </w:r>
    </w:p>
    <w:bookmarkEnd w:id="255"/>
    <w:bookmarkStart w:name="z268" w:id="256"/>
    <w:p>
      <w:pPr>
        <w:spacing w:after="0"/>
        <w:ind w:left="0"/>
        <w:jc w:val="both"/>
      </w:pPr>
      <w:r>
        <w:rPr>
          <w:rFonts w:ascii="Times New Roman"/>
          <w:b w:val="false"/>
          <w:i w:val="false"/>
          <w:color w:val="000000"/>
          <w:sz w:val="28"/>
        </w:rPr>
        <w:t>
      7) измеримость результатов государственной политики по развитию конкуренции.</w:t>
      </w:r>
    </w:p>
    <w:bookmarkEnd w:id="256"/>
    <w:bookmarkStart w:name="z269" w:id="257"/>
    <w:p>
      <w:pPr>
        <w:spacing w:after="0"/>
        <w:ind w:left="0"/>
        <w:jc w:val="both"/>
      </w:pPr>
      <w:r>
        <w:rPr>
          <w:rFonts w:ascii="Times New Roman"/>
          <w:b w:val="false"/>
          <w:i w:val="false"/>
          <w:color w:val="000000"/>
          <w:sz w:val="28"/>
        </w:rPr>
        <w:t>
      Реализация государственной политики по защите и развитию конкуренции будет осуществляться по следующим направлениям:</w:t>
      </w:r>
    </w:p>
    <w:bookmarkEnd w:id="257"/>
    <w:bookmarkStart w:name="z270" w:id="258"/>
    <w:p>
      <w:pPr>
        <w:spacing w:after="0"/>
        <w:ind w:left="0"/>
        <w:jc w:val="both"/>
      </w:pPr>
      <w:r>
        <w:rPr>
          <w:rFonts w:ascii="Times New Roman"/>
          <w:b w:val="false"/>
          <w:i w:val="false"/>
          <w:color w:val="000000"/>
          <w:sz w:val="28"/>
        </w:rPr>
        <w:t>
      1) доступ к ключевой мощности;</w:t>
      </w:r>
    </w:p>
    <w:bookmarkEnd w:id="258"/>
    <w:bookmarkStart w:name="z271" w:id="259"/>
    <w:p>
      <w:pPr>
        <w:spacing w:after="0"/>
        <w:ind w:left="0"/>
        <w:jc w:val="both"/>
      </w:pPr>
      <w:r>
        <w:rPr>
          <w:rFonts w:ascii="Times New Roman"/>
          <w:b w:val="false"/>
          <w:i w:val="false"/>
          <w:color w:val="000000"/>
          <w:sz w:val="28"/>
        </w:rPr>
        <w:t>
      2) сокращение административных и экономических барьеров входа на товарные рынки;</w:t>
      </w:r>
    </w:p>
    <w:bookmarkEnd w:id="259"/>
    <w:bookmarkStart w:name="z272" w:id="260"/>
    <w:p>
      <w:pPr>
        <w:spacing w:after="0"/>
        <w:ind w:left="0"/>
        <w:jc w:val="both"/>
      </w:pPr>
      <w:r>
        <w:rPr>
          <w:rFonts w:ascii="Times New Roman"/>
          <w:b w:val="false"/>
          <w:i w:val="false"/>
          <w:color w:val="000000"/>
          <w:sz w:val="28"/>
        </w:rPr>
        <w:t>
      3) обеспечение равного доступа субъектов предпринимательства к мерам государственной поддержки;</w:t>
      </w:r>
    </w:p>
    <w:bookmarkEnd w:id="260"/>
    <w:bookmarkStart w:name="z273" w:id="261"/>
    <w:p>
      <w:pPr>
        <w:spacing w:after="0"/>
        <w:ind w:left="0"/>
        <w:jc w:val="both"/>
      </w:pPr>
      <w:r>
        <w:rPr>
          <w:rFonts w:ascii="Times New Roman"/>
          <w:b w:val="false"/>
          <w:i w:val="false"/>
          <w:color w:val="000000"/>
          <w:sz w:val="28"/>
        </w:rPr>
        <w:t>
      4) сокращение доли субъектов рынка с государственным участием (разгосударствление экономики);</w:t>
      </w:r>
    </w:p>
    <w:bookmarkEnd w:id="261"/>
    <w:bookmarkStart w:name="z274" w:id="262"/>
    <w:p>
      <w:pPr>
        <w:spacing w:after="0"/>
        <w:ind w:left="0"/>
        <w:jc w:val="both"/>
      </w:pPr>
      <w:r>
        <w:rPr>
          <w:rFonts w:ascii="Times New Roman"/>
          <w:b w:val="false"/>
          <w:i w:val="false"/>
          <w:color w:val="000000"/>
          <w:sz w:val="28"/>
        </w:rPr>
        <w:t>
      5) совершенствование механизмов защиты и развития конкуренции.</w:t>
      </w:r>
    </w:p>
    <w:bookmarkEnd w:id="262"/>
    <w:bookmarkStart w:name="z275" w:id="263"/>
    <w:p>
      <w:pPr>
        <w:spacing w:after="0"/>
        <w:ind w:left="0"/>
        <w:jc w:val="both"/>
      </w:pPr>
      <w:r>
        <w:rPr>
          <w:rFonts w:ascii="Times New Roman"/>
          <w:b w:val="false"/>
          <w:i w:val="false"/>
          <w:color w:val="000000"/>
          <w:sz w:val="28"/>
        </w:rPr>
        <w:t>
      6) устранение издержек и барьеров переключения.</w:t>
      </w:r>
    </w:p>
    <w:bookmarkEnd w:id="263"/>
    <w:bookmarkStart w:name="z276" w:id="264"/>
    <w:p>
      <w:pPr>
        <w:spacing w:after="0"/>
        <w:ind w:left="0"/>
        <w:jc w:val="both"/>
      </w:pPr>
      <w:r>
        <w:rPr>
          <w:rFonts w:ascii="Times New Roman"/>
          <w:b w:val="false"/>
          <w:i w:val="false"/>
          <w:color w:val="000000"/>
          <w:sz w:val="28"/>
        </w:rPr>
        <w:t xml:space="preserve">
      </w:t>
      </w:r>
      <w:r>
        <w:rPr>
          <w:rFonts w:ascii="Times New Roman"/>
          <w:b w:val="false"/>
          <w:i/>
          <w:color w:val="000000"/>
          <w:sz w:val="28"/>
        </w:rPr>
        <w:t>Доступ к ключевой мощности</w:t>
      </w:r>
    </w:p>
    <w:bookmarkEnd w:id="264"/>
    <w:bookmarkStart w:name="z277" w:id="265"/>
    <w:p>
      <w:pPr>
        <w:spacing w:after="0"/>
        <w:ind w:left="0"/>
        <w:jc w:val="both"/>
      </w:pPr>
      <w:r>
        <w:rPr>
          <w:rFonts w:ascii="Times New Roman"/>
          <w:b w:val="false"/>
          <w:i w:val="false"/>
          <w:color w:val="000000"/>
          <w:sz w:val="28"/>
        </w:rPr>
        <w:t>
      Важнейшей задачей является обеспечение доступа к КМ.</w:t>
      </w:r>
    </w:p>
    <w:bookmarkEnd w:id="265"/>
    <w:bookmarkStart w:name="z278" w:id="266"/>
    <w:p>
      <w:pPr>
        <w:spacing w:after="0"/>
        <w:ind w:left="0"/>
        <w:jc w:val="both"/>
      </w:pPr>
      <w:r>
        <w:rPr>
          <w:rFonts w:ascii="Times New Roman"/>
          <w:b w:val="false"/>
          <w:i w:val="false"/>
          <w:color w:val="000000"/>
          <w:sz w:val="28"/>
        </w:rPr>
        <w:t>
      Примерами являются магистральная железнодорожная сеть, кабельная канализация для связи, первичные металлы для дальнейшей переработки, морские порты, субстанции для производства лекарств, технологии производства. Будут определены не только принципы доступа к ключевой мощности: равный доступ, открытость, платность, но и будут детализированы условия, сроки, основания отказа и прочее.</w:t>
      </w:r>
    </w:p>
    <w:bookmarkEnd w:id="266"/>
    <w:bookmarkStart w:name="z279" w:id="267"/>
    <w:p>
      <w:pPr>
        <w:spacing w:after="0"/>
        <w:ind w:left="0"/>
        <w:jc w:val="both"/>
      </w:pPr>
      <w:r>
        <w:rPr>
          <w:rFonts w:ascii="Times New Roman"/>
          <w:b w:val="false"/>
          <w:i w:val="false"/>
          <w:color w:val="000000"/>
          <w:sz w:val="28"/>
        </w:rPr>
        <w:t>
      В условиях высокой концентрации рынков, в том числе в сфере топливно- энергетического комплекса необходимо обеспечить доступ независимых поставщиков к ресурсам производителей.</w:t>
      </w:r>
    </w:p>
    <w:bookmarkEnd w:id="267"/>
    <w:bookmarkStart w:name="z280" w:id="268"/>
    <w:p>
      <w:pPr>
        <w:spacing w:after="0"/>
        <w:ind w:left="0"/>
        <w:jc w:val="both"/>
      </w:pPr>
      <w:r>
        <w:rPr>
          <w:rFonts w:ascii="Times New Roman"/>
          <w:b w:val="false"/>
          <w:i w:val="false"/>
          <w:color w:val="000000"/>
          <w:sz w:val="28"/>
        </w:rPr>
        <w:t>
      С учетом сформированной олигопольной структуры рынка, необходимым инструментом развития конкуренции выступает развитие биржевой (организованной) торговли, которая имеет ряд преимуществ:</w:t>
      </w:r>
    </w:p>
    <w:bookmarkEnd w:id="268"/>
    <w:bookmarkStart w:name="z281" w:id="269"/>
    <w:p>
      <w:pPr>
        <w:spacing w:after="0"/>
        <w:ind w:left="0"/>
        <w:jc w:val="both"/>
      </w:pPr>
      <w:r>
        <w:rPr>
          <w:rFonts w:ascii="Times New Roman"/>
          <w:b w:val="false"/>
          <w:i w:val="false"/>
          <w:color w:val="000000"/>
          <w:sz w:val="28"/>
        </w:rPr>
        <w:t>
      обеспечение равного доступа к ресурсам, что обусловлено возможностью одновременного участия на торгах неограниченного круга продавцов и покупателей;</w:t>
      </w:r>
    </w:p>
    <w:bookmarkEnd w:id="269"/>
    <w:bookmarkStart w:name="z282" w:id="270"/>
    <w:p>
      <w:pPr>
        <w:spacing w:after="0"/>
        <w:ind w:left="0"/>
        <w:jc w:val="both"/>
      </w:pPr>
      <w:r>
        <w:rPr>
          <w:rFonts w:ascii="Times New Roman"/>
          <w:b w:val="false"/>
          <w:i w:val="false"/>
          <w:color w:val="000000"/>
          <w:sz w:val="28"/>
        </w:rPr>
        <w:t>
      формирование информативного рыночного ценообразования, формирующего надежные ценовые индикаторы;</w:t>
      </w:r>
    </w:p>
    <w:bookmarkEnd w:id="270"/>
    <w:bookmarkStart w:name="z283" w:id="271"/>
    <w:p>
      <w:pPr>
        <w:spacing w:after="0"/>
        <w:ind w:left="0"/>
        <w:jc w:val="both"/>
      </w:pPr>
      <w:r>
        <w:rPr>
          <w:rFonts w:ascii="Times New Roman"/>
          <w:b w:val="false"/>
          <w:i w:val="false"/>
          <w:color w:val="000000"/>
          <w:sz w:val="28"/>
        </w:rPr>
        <w:t>
      участникам торгов биржевые площадки гарантируют исполнение обязательств по заключенным сделкам с использованием клиринга биржи, а также экономию ресурсов (проведение торгов в кратчайшие сроки, широкий региональный охват, отсутствие необходимости в поиске контрагентов и проведения конкурсных процедур).</w:t>
      </w:r>
    </w:p>
    <w:bookmarkEnd w:id="271"/>
    <w:bookmarkStart w:name="z284" w:id="272"/>
    <w:p>
      <w:pPr>
        <w:spacing w:after="0"/>
        <w:ind w:left="0"/>
        <w:jc w:val="both"/>
      </w:pPr>
      <w:r>
        <w:rPr>
          <w:rFonts w:ascii="Times New Roman"/>
          <w:b w:val="false"/>
          <w:i w:val="false"/>
          <w:color w:val="000000"/>
          <w:sz w:val="28"/>
        </w:rPr>
        <w:t>
      В этой связи должны быть решены 2 основные задачи: расширение перечня биржевых товаров и поэтапное увеличение объемов биржевых торгов.</w:t>
      </w:r>
    </w:p>
    <w:bookmarkEnd w:id="272"/>
    <w:bookmarkStart w:name="z285" w:id="273"/>
    <w:p>
      <w:pPr>
        <w:spacing w:after="0"/>
        <w:ind w:left="0"/>
        <w:jc w:val="both"/>
      </w:pPr>
      <w:r>
        <w:rPr>
          <w:rFonts w:ascii="Times New Roman"/>
          <w:b w:val="false"/>
          <w:i w:val="false"/>
          <w:color w:val="000000"/>
          <w:sz w:val="28"/>
        </w:rPr>
        <w:t>
      Казахстанский рынок нефтепродуктов характеризуется высокой степенью монополизации. Деятельность вертикально интегрированных компаний, доминирующих как на оптовом, так и розничном рынках, выдавливает независимых мелких предпринимателей. В этой связи важнейшим направлением станет работа по повышению прозрачности системы производства и реализации нефтепродуктов.</w:t>
      </w:r>
    </w:p>
    <w:bookmarkEnd w:id="273"/>
    <w:bookmarkStart w:name="z286" w:id="274"/>
    <w:p>
      <w:pPr>
        <w:spacing w:after="0"/>
        <w:ind w:left="0"/>
        <w:jc w:val="both"/>
      </w:pPr>
      <w:r>
        <w:rPr>
          <w:rFonts w:ascii="Times New Roman"/>
          <w:b w:val="false"/>
          <w:i w:val="false"/>
          <w:color w:val="000000"/>
          <w:sz w:val="28"/>
        </w:rPr>
        <w:t>
      Будут предложены новые конкурентные условия функционирования товарных рынков и реализации ресурсов.</w:t>
      </w:r>
    </w:p>
    <w:bookmarkEnd w:id="274"/>
    <w:bookmarkStart w:name="z287" w:id="275"/>
    <w:p>
      <w:pPr>
        <w:spacing w:after="0"/>
        <w:ind w:left="0"/>
        <w:jc w:val="both"/>
      </w:pPr>
      <w:r>
        <w:rPr>
          <w:rFonts w:ascii="Times New Roman"/>
          <w:b w:val="false"/>
          <w:i w:val="false"/>
          <w:color w:val="000000"/>
          <w:sz w:val="28"/>
        </w:rPr>
        <w:t>
      Биржевые торги нефтепродуктами будут проводится в "жестких" рамках, исключающих любые ценовые манипуляции, включая максимальный процентный шаг роста цен в течение в торговой сессии, равномерные объемы реализации, а также приостановление торгов в случаях высоких ценовых колебаний.</w:t>
      </w:r>
    </w:p>
    <w:bookmarkEnd w:id="275"/>
    <w:bookmarkStart w:name="z288" w:id="276"/>
    <w:p>
      <w:pPr>
        <w:spacing w:after="0"/>
        <w:ind w:left="0"/>
        <w:jc w:val="both"/>
      </w:pPr>
      <w:r>
        <w:rPr>
          <w:rFonts w:ascii="Times New Roman"/>
          <w:b w:val="false"/>
          <w:i w:val="false"/>
          <w:color w:val="000000"/>
          <w:sz w:val="28"/>
        </w:rPr>
        <w:t>
      Реализация внебиржевых объемов нефтепродуктов будет осуществляться в рамках правил доступа к КМ, определяющих порядок отбора контрагентов, основания отказа в реализации продукции.</w:t>
      </w:r>
    </w:p>
    <w:bookmarkEnd w:id="276"/>
    <w:bookmarkStart w:name="z289" w:id="277"/>
    <w:p>
      <w:pPr>
        <w:spacing w:after="0"/>
        <w:ind w:left="0"/>
        <w:jc w:val="both"/>
      </w:pPr>
      <w:r>
        <w:rPr>
          <w:rFonts w:ascii="Times New Roman"/>
          <w:b w:val="false"/>
          <w:i w:val="false"/>
          <w:color w:val="000000"/>
          <w:sz w:val="28"/>
        </w:rPr>
        <w:t xml:space="preserve">
      Будет также пересмотрен действующий механизм "давальческой" схемы поставки нефти и нефтепродуктов с поэтапным переходом к биржевой торговле нефтью. В условиях сохранения обязательств недропользователей по удовлетворению потребности внутреннего рынка реализация данных подходов обеспечит не только прозрачность функционирования рынка, но и снятие всех ограничений для доступа новых игроков, а также уход с рынка непродуктивных посредников. </w:t>
      </w:r>
    </w:p>
    <w:bookmarkEnd w:id="277"/>
    <w:bookmarkStart w:name="z290" w:id="278"/>
    <w:p>
      <w:pPr>
        <w:spacing w:after="0"/>
        <w:ind w:left="0"/>
        <w:jc w:val="both"/>
      </w:pPr>
      <w:r>
        <w:rPr>
          <w:rFonts w:ascii="Times New Roman"/>
          <w:b w:val="false"/>
          <w:i w:val="false"/>
          <w:color w:val="000000"/>
          <w:sz w:val="28"/>
        </w:rPr>
        <w:t xml:space="preserve">
      </w:t>
      </w:r>
      <w:r>
        <w:rPr>
          <w:rFonts w:ascii="Times New Roman"/>
          <w:b w:val="false"/>
          <w:i/>
          <w:color w:val="000000"/>
          <w:sz w:val="28"/>
        </w:rPr>
        <w:t>Сокращение административных и экономических барьеров входа на товарные рынки</w:t>
      </w:r>
      <w:r>
        <w:rPr>
          <w:rFonts w:ascii="Times New Roman"/>
          <w:b w:val="false"/>
          <w:i w:val="false"/>
          <w:color w:val="000000"/>
          <w:sz w:val="28"/>
        </w:rPr>
        <w:t xml:space="preserve"> </w:t>
      </w:r>
    </w:p>
    <w:bookmarkEnd w:id="278"/>
    <w:bookmarkStart w:name="z291" w:id="279"/>
    <w:p>
      <w:pPr>
        <w:spacing w:after="0"/>
        <w:ind w:left="0"/>
        <w:jc w:val="both"/>
      </w:pPr>
      <w:r>
        <w:rPr>
          <w:rFonts w:ascii="Times New Roman"/>
          <w:b w:val="false"/>
          <w:i w:val="false"/>
          <w:color w:val="000000"/>
          <w:sz w:val="28"/>
        </w:rPr>
        <w:t>
      1) оптимизация взаимодействия конкурентной и отраслевых политик.</w:t>
      </w:r>
    </w:p>
    <w:bookmarkEnd w:id="279"/>
    <w:bookmarkStart w:name="z292" w:id="280"/>
    <w:p>
      <w:pPr>
        <w:spacing w:after="0"/>
        <w:ind w:left="0"/>
        <w:jc w:val="both"/>
      </w:pPr>
      <w:r>
        <w:rPr>
          <w:rFonts w:ascii="Times New Roman"/>
          <w:b w:val="false"/>
          <w:i w:val="false"/>
          <w:color w:val="000000"/>
          <w:sz w:val="28"/>
        </w:rPr>
        <w:t>
      Антимонопольный орган в целях оптимизации взаимодействия конкурентной и отраслевых политик сосредоточится на межотраслевом взаимодействии.</w:t>
      </w:r>
    </w:p>
    <w:bookmarkEnd w:id="280"/>
    <w:bookmarkStart w:name="z293" w:id="281"/>
    <w:p>
      <w:pPr>
        <w:spacing w:after="0"/>
        <w:ind w:left="0"/>
        <w:jc w:val="both"/>
      </w:pPr>
      <w:r>
        <w:rPr>
          <w:rFonts w:ascii="Times New Roman"/>
          <w:b w:val="false"/>
          <w:i w:val="false"/>
          <w:color w:val="000000"/>
          <w:sz w:val="28"/>
        </w:rPr>
        <w:t>
      Для обеспечения данного взаимодействия будут разработаны с соответствующими отраслевыми государственными органами дорожные карты развития конкуренции по результатам анализа состояния конкуренции на соответствующих товарных рынках, проведенного антимонопольным органом.</w:t>
      </w:r>
    </w:p>
    <w:bookmarkEnd w:id="281"/>
    <w:bookmarkStart w:name="z294" w:id="282"/>
    <w:p>
      <w:pPr>
        <w:spacing w:after="0"/>
        <w:ind w:left="0"/>
        <w:jc w:val="both"/>
      </w:pPr>
      <w:r>
        <w:rPr>
          <w:rFonts w:ascii="Times New Roman"/>
          <w:b w:val="false"/>
          <w:i w:val="false"/>
          <w:color w:val="000000"/>
          <w:sz w:val="28"/>
        </w:rPr>
        <w:t xml:space="preserve">
      В рамках дорожных карт развития конкуренции предстоит определить основные механизмы совместного воздействия на конкурентную среду, индикаторы. </w:t>
      </w:r>
    </w:p>
    <w:bookmarkEnd w:id="282"/>
    <w:bookmarkStart w:name="z295" w:id="283"/>
    <w:p>
      <w:pPr>
        <w:spacing w:after="0"/>
        <w:ind w:left="0"/>
        <w:jc w:val="both"/>
      </w:pPr>
      <w:r>
        <w:rPr>
          <w:rFonts w:ascii="Times New Roman"/>
          <w:b w:val="false"/>
          <w:i w:val="false"/>
          <w:color w:val="000000"/>
          <w:sz w:val="28"/>
        </w:rPr>
        <w:t>
      В итоге центральные государственные органы в пределах своей компетенции будут принимать меры по развитию конкуренции при реализации государственной политики в соответствующих отраслях экономики;</w:t>
      </w:r>
    </w:p>
    <w:bookmarkEnd w:id="283"/>
    <w:bookmarkStart w:name="z296" w:id="284"/>
    <w:p>
      <w:pPr>
        <w:spacing w:after="0"/>
        <w:ind w:left="0"/>
        <w:jc w:val="both"/>
      </w:pPr>
      <w:r>
        <w:rPr>
          <w:rFonts w:ascii="Times New Roman"/>
          <w:b w:val="false"/>
          <w:i w:val="false"/>
          <w:color w:val="000000"/>
          <w:sz w:val="28"/>
        </w:rPr>
        <w:t>
      2) внедрение механизма оценки воздействия вводимого регуляторного инструмента и (или) требования, ужесточения регулирования на состояние конкурентной среды.</w:t>
      </w:r>
    </w:p>
    <w:bookmarkEnd w:id="284"/>
    <w:bookmarkStart w:name="z297" w:id="285"/>
    <w:p>
      <w:pPr>
        <w:spacing w:after="0"/>
        <w:ind w:left="0"/>
        <w:jc w:val="both"/>
      </w:pPr>
      <w:r>
        <w:rPr>
          <w:rFonts w:ascii="Times New Roman"/>
          <w:b w:val="false"/>
          <w:i w:val="false"/>
          <w:color w:val="000000"/>
          <w:sz w:val="28"/>
        </w:rPr>
        <w:t>
      С принятием Закона по вопросам конкуренции внедряется механизм оценки воздействия вводимого регуляторного инструмента и (или) требования, ужесточения регулирования на состояние конкурентной среды (далее - ОВК). Под ОВК понимается процесс анализа нормативных правовых актов, направленный на достижение двух основных целей. Во-первых, выявляются те нормы, которые без необходимости препятствуют конкуренции. Во-вторых, оказывается помощь в их пересмотре, чтобы они не создавали таких препятствий без особой необходимости.</w:t>
      </w:r>
    </w:p>
    <w:bookmarkEnd w:id="285"/>
    <w:bookmarkStart w:name="z298" w:id="286"/>
    <w:p>
      <w:pPr>
        <w:spacing w:after="0"/>
        <w:ind w:left="0"/>
        <w:jc w:val="both"/>
      </w:pPr>
      <w:r>
        <w:rPr>
          <w:rFonts w:ascii="Times New Roman"/>
          <w:b w:val="false"/>
          <w:i w:val="false"/>
          <w:color w:val="000000"/>
          <w:sz w:val="28"/>
        </w:rPr>
        <w:t>
      ОВК может быть использована государственными органами как для оценки действующих нормативных правовых актов (в конкретных отраслях), так и разрабатываемых проектов нормативных правовых актов.</w:t>
      </w:r>
    </w:p>
    <w:bookmarkEnd w:id="286"/>
    <w:bookmarkStart w:name="z299" w:id="287"/>
    <w:p>
      <w:pPr>
        <w:spacing w:after="0"/>
        <w:ind w:left="0"/>
        <w:jc w:val="both"/>
      </w:pPr>
      <w:r>
        <w:rPr>
          <w:rFonts w:ascii="Times New Roman"/>
          <w:b w:val="false"/>
          <w:i w:val="false"/>
          <w:color w:val="000000"/>
          <w:sz w:val="28"/>
        </w:rPr>
        <w:t>
      Применение ОВК позволит государственным органам корректировать отраслевую политику с учетом ее возможного влияния на конкуренцию.</w:t>
      </w:r>
    </w:p>
    <w:bookmarkEnd w:id="287"/>
    <w:bookmarkStart w:name="z300" w:id="288"/>
    <w:p>
      <w:pPr>
        <w:spacing w:after="0"/>
        <w:ind w:left="0"/>
        <w:jc w:val="both"/>
      </w:pPr>
      <w:r>
        <w:rPr>
          <w:rFonts w:ascii="Times New Roman"/>
          <w:b w:val="false"/>
          <w:i w:val="false"/>
          <w:color w:val="000000"/>
          <w:sz w:val="28"/>
        </w:rPr>
        <w:t>
      Если результаты ОВК будут указывать на возможность ухудшения состояния конкурентной среды на товарном рынке, разработчик проекта нормативного правового акта должен будет найти наименее антиконкурентную альтернативу, которая позволяет достичь тех же самых целей, что и оцениваемые нормы регулирования.</w:t>
      </w:r>
    </w:p>
    <w:bookmarkEnd w:id="288"/>
    <w:bookmarkStart w:name="z301" w:id="289"/>
    <w:p>
      <w:pPr>
        <w:spacing w:after="0"/>
        <w:ind w:left="0"/>
        <w:jc w:val="both"/>
      </w:pPr>
      <w:r>
        <w:rPr>
          <w:rFonts w:ascii="Times New Roman"/>
          <w:b w:val="false"/>
          <w:i w:val="false"/>
          <w:color w:val="000000"/>
          <w:sz w:val="28"/>
        </w:rPr>
        <w:t>
      Таким образом, государственные органы смогут уменьшить число необоснованных ограничений, применяя методологию ОВК, разработанную в соответствии со стандартами ОЭСР.</w:t>
      </w:r>
    </w:p>
    <w:bookmarkEnd w:id="289"/>
    <w:bookmarkStart w:name="z302" w:id="290"/>
    <w:p>
      <w:pPr>
        <w:spacing w:after="0"/>
        <w:ind w:left="0"/>
        <w:jc w:val="both"/>
      </w:pPr>
      <w:r>
        <w:rPr>
          <w:rFonts w:ascii="Times New Roman"/>
          <w:b w:val="false"/>
          <w:i w:val="false"/>
          <w:color w:val="000000"/>
          <w:sz w:val="28"/>
        </w:rPr>
        <w:t>
      Включение ОВК в процесс разработки проектов нормативных правовых актов принесет значительные экономические выгоды, указывая на те области, где функционирование рынка без необходимости ограничивается, и предлагая альтернативные нормы, которые позволят достичь поставленных целей, в то же время насколько это возможно, ориентируясь на развитие конкуренции;</w:t>
      </w:r>
    </w:p>
    <w:bookmarkEnd w:id="290"/>
    <w:bookmarkStart w:name="z303" w:id="291"/>
    <w:p>
      <w:pPr>
        <w:spacing w:after="0"/>
        <w:ind w:left="0"/>
        <w:jc w:val="both"/>
      </w:pPr>
      <w:r>
        <w:rPr>
          <w:rFonts w:ascii="Times New Roman"/>
          <w:b w:val="false"/>
          <w:i w:val="false"/>
          <w:color w:val="000000"/>
          <w:sz w:val="28"/>
        </w:rPr>
        <w:t>
      3) устранение факторов, приводящих к искажению ценообразования.</w:t>
      </w:r>
    </w:p>
    <w:bookmarkEnd w:id="291"/>
    <w:bookmarkStart w:name="z304" w:id="292"/>
    <w:p>
      <w:pPr>
        <w:spacing w:after="0"/>
        <w:ind w:left="0"/>
        <w:jc w:val="both"/>
      </w:pPr>
      <w:r>
        <w:rPr>
          <w:rFonts w:ascii="Times New Roman"/>
          <w:b w:val="false"/>
          <w:i w:val="false"/>
          <w:color w:val="000000"/>
          <w:sz w:val="28"/>
        </w:rPr>
        <w:t>
      В целях устранения факторов, приводящих к искажению ценообразования, и как следствие устраняющих ценовую конкуренцию, будут реализованы меры по поэтапной замене инструментов ценового регулирования инструментами антимонопольного контроля;</w:t>
      </w:r>
    </w:p>
    <w:bookmarkEnd w:id="292"/>
    <w:bookmarkStart w:name="z305" w:id="293"/>
    <w:p>
      <w:pPr>
        <w:spacing w:after="0"/>
        <w:ind w:left="0"/>
        <w:jc w:val="both"/>
      </w:pPr>
      <w:r>
        <w:rPr>
          <w:rFonts w:ascii="Times New Roman"/>
          <w:b w:val="false"/>
          <w:i w:val="false"/>
          <w:color w:val="000000"/>
          <w:sz w:val="28"/>
        </w:rPr>
        <w:t>
      4) активизация работы советов по барьерам.</w:t>
      </w:r>
    </w:p>
    <w:bookmarkEnd w:id="293"/>
    <w:bookmarkStart w:name="z306" w:id="294"/>
    <w:p>
      <w:pPr>
        <w:spacing w:after="0"/>
        <w:ind w:left="0"/>
        <w:jc w:val="both"/>
      </w:pPr>
      <w:r>
        <w:rPr>
          <w:rFonts w:ascii="Times New Roman"/>
          <w:b w:val="false"/>
          <w:i w:val="false"/>
          <w:color w:val="000000"/>
          <w:sz w:val="28"/>
        </w:rPr>
        <w:t>
      Будет интенсифицирована деятельность краудсорсинговых площадок, направленных на выявление и устранение барьеров входа на товарные рынки.</w:t>
      </w:r>
    </w:p>
    <w:bookmarkEnd w:id="294"/>
    <w:bookmarkStart w:name="z307" w:id="295"/>
    <w:p>
      <w:pPr>
        <w:spacing w:after="0"/>
        <w:ind w:left="0"/>
        <w:jc w:val="both"/>
      </w:pPr>
      <w:r>
        <w:rPr>
          <w:rFonts w:ascii="Times New Roman"/>
          <w:b w:val="false"/>
          <w:i w:val="false"/>
          <w:color w:val="000000"/>
          <w:sz w:val="28"/>
        </w:rPr>
        <w:t>
      Обеспечение равного доступа субъектов предпринимательства к мерам государственной поддержки</w:t>
      </w:r>
    </w:p>
    <w:bookmarkEnd w:id="295"/>
    <w:bookmarkStart w:name="z308" w:id="296"/>
    <w:p>
      <w:pPr>
        <w:spacing w:after="0"/>
        <w:ind w:left="0"/>
        <w:jc w:val="both"/>
      </w:pPr>
      <w:r>
        <w:rPr>
          <w:rFonts w:ascii="Times New Roman"/>
          <w:b w:val="false"/>
          <w:i w:val="false"/>
          <w:color w:val="000000"/>
          <w:sz w:val="28"/>
        </w:rPr>
        <w:t>
      Глава государства, выступая перед Мажилисом Парламента Республики Казахстан 11 января 2022 года, поставил задачу по кардинальному пересмотру подходов по предоставлению мер государственной поддержки.</w:t>
      </w:r>
    </w:p>
    <w:bookmarkEnd w:id="296"/>
    <w:bookmarkStart w:name="z309" w:id="297"/>
    <w:p>
      <w:pPr>
        <w:spacing w:after="0"/>
        <w:ind w:left="0"/>
        <w:jc w:val="both"/>
      </w:pPr>
      <w:r>
        <w:rPr>
          <w:rFonts w:ascii="Times New Roman"/>
          <w:b w:val="false"/>
          <w:i w:val="false"/>
          <w:color w:val="000000"/>
          <w:sz w:val="28"/>
        </w:rPr>
        <w:t>
      В этой связи в целях исключения предпосылок для проявлений фаворитизма принимаемые меры государственной поддержки будут согласовываться с антимонопольным органом, за исключением случаев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bookmarkEnd w:id="297"/>
    <w:bookmarkStart w:name="z310" w:id="298"/>
    <w:p>
      <w:pPr>
        <w:spacing w:after="0"/>
        <w:ind w:left="0"/>
        <w:jc w:val="both"/>
      </w:pPr>
      <w:r>
        <w:rPr>
          <w:rFonts w:ascii="Times New Roman"/>
          <w:b w:val="false"/>
          <w:i w:val="false"/>
          <w:color w:val="000000"/>
          <w:sz w:val="28"/>
        </w:rPr>
        <w:t>
      При принятии мер государственной поддержки будут учитываться уровень концентрации товарного рынка, его монополизации, наличие барьеров входа на рынок, доля малого, среднего предпринимательства, баланс рынка и уровень государственного участия.</w:t>
      </w:r>
    </w:p>
    <w:bookmarkEnd w:id="298"/>
    <w:bookmarkStart w:name="z311" w:id="299"/>
    <w:p>
      <w:pPr>
        <w:spacing w:after="0"/>
        <w:ind w:left="0"/>
        <w:jc w:val="both"/>
      </w:pPr>
      <w:r>
        <w:rPr>
          <w:rFonts w:ascii="Times New Roman"/>
          <w:b w:val="false"/>
          <w:i w:val="false"/>
          <w:color w:val="000000"/>
          <w:sz w:val="28"/>
        </w:rPr>
        <w:t>
      Это будет реализовано посредством согласования новых мер, правил государственной поддержки предпринимательства и мониторинга деятельности лиц, предоставляющих меры поддержки, на предмет соблюдения конкурентного законодательства.</w:t>
      </w:r>
    </w:p>
    <w:bookmarkEnd w:id="299"/>
    <w:bookmarkStart w:name="z312" w:id="300"/>
    <w:p>
      <w:pPr>
        <w:spacing w:after="0"/>
        <w:ind w:left="0"/>
        <w:jc w:val="both"/>
      </w:pPr>
      <w:r>
        <w:rPr>
          <w:rFonts w:ascii="Times New Roman"/>
          <w:b w:val="false"/>
          <w:i w:val="false"/>
          <w:color w:val="000000"/>
          <w:sz w:val="28"/>
        </w:rPr>
        <w:t>
      Сокращение доли субъектов рынка с государственным участием (разгосударствление экономики)</w:t>
      </w:r>
    </w:p>
    <w:bookmarkEnd w:id="300"/>
    <w:bookmarkStart w:name="z313" w:id="301"/>
    <w:p>
      <w:pPr>
        <w:spacing w:after="0"/>
        <w:ind w:left="0"/>
        <w:jc w:val="both"/>
      </w:pPr>
      <w:r>
        <w:rPr>
          <w:rFonts w:ascii="Times New Roman"/>
          <w:b w:val="false"/>
          <w:i w:val="false"/>
          <w:color w:val="000000"/>
          <w:sz w:val="28"/>
        </w:rPr>
        <w:t>
      Важнейшим направлением развития конкуренции является сокращение государственного участия.</w:t>
      </w:r>
    </w:p>
    <w:bookmarkEnd w:id="301"/>
    <w:bookmarkStart w:name="z314" w:id="302"/>
    <w:p>
      <w:pPr>
        <w:spacing w:after="0"/>
        <w:ind w:left="0"/>
        <w:jc w:val="both"/>
      </w:pPr>
      <w:r>
        <w:rPr>
          <w:rFonts w:ascii="Times New Roman"/>
          <w:b w:val="false"/>
          <w:i w:val="false"/>
          <w:color w:val="000000"/>
          <w:sz w:val="28"/>
        </w:rPr>
        <w:t>
      В этой связи будет изменена текущая роль государства в экономике за счет ее выборочного снижения в предпринимательской деятельности и обеспечения равных условий для участников рынка. Результаты данной работы обеспечат увеличение числа частных предприятий за счет освобождения государством соответствующих рыночных ниш, повышение конкуренции между субъектами товарных рынков, а также сокращение затрат субъектов квазигосударственного сектора, которые в условиях конкуренции будут вынуждены оптимизировать свою деятельность. Данное направление будет реализовано посредством решения нижеследующих задач.</w:t>
      </w:r>
    </w:p>
    <w:bookmarkEnd w:id="302"/>
    <w:bookmarkStart w:name="z315" w:id="303"/>
    <w:p>
      <w:pPr>
        <w:spacing w:after="0"/>
        <w:ind w:left="0"/>
        <w:jc w:val="both"/>
      </w:pPr>
      <w:r>
        <w:rPr>
          <w:rFonts w:ascii="Times New Roman"/>
          <w:b w:val="false"/>
          <w:i w:val="false"/>
          <w:color w:val="000000"/>
          <w:sz w:val="28"/>
        </w:rPr>
        <w:t>
      1) применение "секторального подхода".</w:t>
      </w:r>
    </w:p>
    <w:bookmarkEnd w:id="303"/>
    <w:bookmarkStart w:name="z316" w:id="304"/>
    <w:p>
      <w:pPr>
        <w:spacing w:after="0"/>
        <w:ind w:left="0"/>
        <w:jc w:val="both"/>
      </w:pPr>
      <w:r>
        <w:rPr>
          <w:rFonts w:ascii="Times New Roman"/>
          <w:b w:val="false"/>
          <w:i w:val="false"/>
          <w:color w:val="000000"/>
          <w:sz w:val="28"/>
        </w:rPr>
        <w:t>
      В реализацию принципа "Правила желтых страниц" ("Yellow Pages Rules") будет продолжена работа по приватизации объектов государственной собственности.</w:t>
      </w:r>
    </w:p>
    <w:bookmarkEnd w:id="304"/>
    <w:bookmarkStart w:name="z317" w:id="305"/>
    <w:p>
      <w:pPr>
        <w:spacing w:after="0"/>
        <w:ind w:left="0"/>
        <w:jc w:val="both"/>
      </w:pPr>
      <w:r>
        <w:rPr>
          <w:rFonts w:ascii="Times New Roman"/>
          <w:b w:val="false"/>
          <w:i w:val="false"/>
          <w:color w:val="000000"/>
          <w:sz w:val="28"/>
        </w:rPr>
        <w:t>
      Для ускорения процессов разгосударствления внедряется "секторальный подход" (метод ускоренной приватизации). Так, вместо привязки к ОКЭД (разукрупненные категории предпринимательской деятельности) будут рассматриваться конкретные сферы экономической деятельности, включающие множество товарных рынков.</w:t>
      </w:r>
    </w:p>
    <w:bookmarkEnd w:id="305"/>
    <w:bookmarkStart w:name="z318" w:id="306"/>
    <w:p>
      <w:pPr>
        <w:spacing w:after="0"/>
        <w:ind w:left="0"/>
        <w:jc w:val="both"/>
      </w:pPr>
      <w:r>
        <w:rPr>
          <w:rFonts w:ascii="Times New Roman"/>
          <w:b w:val="false"/>
          <w:i w:val="false"/>
          <w:color w:val="000000"/>
          <w:sz w:val="28"/>
        </w:rPr>
        <w:t>
      Новые подходы к отбору активов, подлежащих передаче в конкурентную среду, будут реализованы в два этапа.</w:t>
      </w:r>
    </w:p>
    <w:bookmarkEnd w:id="306"/>
    <w:bookmarkStart w:name="z319" w:id="307"/>
    <w:p>
      <w:pPr>
        <w:spacing w:after="0"/>
        <w:ind w:left="0"/>
        <w:jc w:val="both"/>
      </w:pPr>
      <w:r>
        <w:rPr>
          <w:rFonts w:ascii="Times New Roman"/>
          <w:b w:val="false"/>
          <w:i w:val="false"/>
          <w:color w:val="000000"/>
          <w:sz w:val="28"/>
        </w:rPr>
        <w:t>
      В первую очередь будут предложены базовые критерии отбора, понятные для общества, государственных органов. Это доля малого и среднего предпринимательства, частных инвестиций, оборот розничной торговли частных предпринимателей. Данные показатели будут рассматриваться в административных границах нахождения объекта приватизации.</w:t>
      </w:r>
    </w:p>
    <w:bookmarkEnd w:id="307"/>
    <w:bookmarkStart w:name="z320" w:id="308"/>
    <w:p>
      <w:pPr>
        <w:spacing w:after="0"/>
        <w:ind w:left="0"/>
        <w:jc w:val="both"/>
      </w:pPr>
      <w:r>
        <w:rPr>
          <w:rFonts w:ascii="Times New Roman"/>
          <w:b w:val="false"/>
          <w:i w:val="false"/>
          <w:color w:val="000000"/>
          <w:sz w:val="28"/>
        </w:rPr>
        <w:t>
      На втором этапе в целях недопущения создания монопольного положения при приватизации государственных доминирующих компаний будет определен порядок формирования плана приватизации. Перед оценкой актива антимонопольный орган также будет давать предложения о вариантах приватизации с учетом сложившейся структуры рынка;</w:t>
      </w:r>
    </w:p>
    <w:bookmarkEnd w:id="308"/>
    <w:bookmarkStart w:name="z321" w:id="309"/>
    <w:p>
      <w:pPr>
        <w:spacing w:after="0"/>
        <w:ind w:left="0"/>
        <w:jc w:val="both"/>
      </w:pPr>
      <w:r>
        <w:rPr>
          <w:rFonts w:ascii="Times New Roman"/>
          <w:b w:val="false"/>
          <w:i w:val="false"/>
          <w:color w:val="000000"/>
          <w:sz w:val="28"/>
        </w:rPr>
        <w:t>
      2) оптимизация перечня видов деятельности, разрешенных для субъектов квазигосударственного сектора.</w:t>
      </w:r>
    </w:p>
    <w:bookmarkEnd w:id="309"/>
    <w:bookmarkStart w:name="z322" w:id="310"/>
    <w:p>
      <w:pPr>
        <w:spacing w:after="0"/>
        <w:ind w:left="0"/>
        <w:jc w:val="both"/>
      </w:pPr>
      <w:r>
        <w:rPr>
          <w:rFonts w:ascii="Times New Roman"/>
          <w:b w:val="false"/>
          <w:i w:val="false"/>
          <w:color w:val="000000"/>
          <w:sz w:val="28"/>
        </w:rPr>
        <w:t>
      С учетом новых задач по кардинальному сокращению государственного участия в экономике разработан новый формат перечня видов деятельности. Пересмотр действующих инструментов позволит внедрить принципы "умного регулирования", а именно сокращение видов деятельности государства с учетом уровня развития конкуренции в регионах.</w:t>
      </w:r>
    </w:p>
    <w:bookmarkEnd w:id="310"/>
    <w:bookmarkStart w:name="z323" w:id="311"/>
    <w:p>
      <w:pPr>
        <w:spacing w:after="0"/>
        <w:ind w:left="0"/>
        <w:jc w:val="both"/>
      </w:pPr>
      <w:r>
        <w:rPr>
          <w:rFonts w:ascii="Times New Roman"/>
          <w:b w:val="false"/>
          <w:i w:val="false"/>
          <w:color w:val="000000"/>
          <w:sz w:val="28"/>
        </w:rPr>
        <w:t>
      Новая редакция перечня позволит исключить присутствие государства в крупных городах без ущерба для сельского населения. Кроме того, с учетом исполнения плана приватизации неактуальные виды деятельности будут автоматически исключаться в целях недопущения повторного присутствия государства на рынках с развитой конкуренцией.</w:t>
      </w:r>
    </w:p>
    <w:bookmarkEnd w:id="311"/>
    <w:bookmarkStart w:name="z324" w:id="312"/>
    <w:p>
      <w:pPr>
        <w:spacing w:after="0"/>
        <w:ind w:left="0"/>
        <w:jc w:val="both"/>
      </w:pPr>
      <w:r>
        <w:rPr>
          <w:rFonts w:ascii="Times New Roman"/>
          <w:b w:val="false"/>
          <w:i w:val="false"/>
          <w:color w:val="000000"/>
          <w:sz w:val="28"/>
        </w:rPr>
        <w:t>
      Новый формат перечня позволит сократить участие государственных предприятий с учетом баланса интересов государства и бизнеса;</w:t>
      </w:r>
    </w:p>
    <w:bookmarkEnd w:id="312"/>
    <w:bookmarkStart w:name="z325" w:id="313"/>
    <w:p>
      <w:pPr>
        <w:spacing w:after="0"/>
        <w:ind w:left="0"/>
        <w:jc w:val="both"/>
      </w:pPr>
      <w:r>
        <w:rPr>
          <w:rFonts w:ascii="Times New Roman"/>
          <w:b w:val="false"/>
          <w:i w:val="false"/>
          <w:color w:val="000000"/>
          <w:sz w:val="28"/>
        </w:rPr>
        <w:t>
      3) сокращение количества государственных заданий и обеспечение доступа к закупкам в государственном, квазигосударственном секторе.</w:t>
      </w:r>
    </w:p>
    <w:bookmarkEnd w:id="313"/>
    <w:bookmarkStart w:name="z326" w:id="314"/>
    <w:p>
      <w:pPr>
        <w:spacing w:after="0"/>
        <w:ind w:left="0"/>
        <w:jc w:val="both"/>
      </w:pPr>
      <w:r>
        <w:rPr>
          <w:rFonts w:ascii="Times New Roman"/>
          <w:b w:val="false"/>
          <w:i w:val="false"/>
          <w:color w:val="000000"/>
          <w:sz w:val="28"/>
        </w:rPr>
        <w:t>
      Одним из направлений по сокращению государственного участия в предпринимательстве будет определение исчерпывающего перечня оснований выделения государственных заданий как наиболее распространенной формы финансирования подведомственных предприятий и неконкурентного закупа ТРУ. В целях обеспечения единой правоприменительной практики в реализацию принятого в начале 2022 года Закона "О внесении изменений и дополнений в некоторые законодательные акты Республики Казахстан по вопросам развития конкуренции" будет внедрена процедура согласования государственных заданий в порядке, определяемом антимонопольным органом.</w:t>
      </w:r>
    </w:p>
    <w:bookmarkEnd w:id="314"/>
    <w:bookmarkStart w:name="z327" w:id="315"/>
    <w:p>
      <w:pPr>
        <w:spacing w:after="0"/>
        <w:ind w:left="0"/>
        <w:jc w:val="both"/>
      </w:pPr>
      <w:r>
        <w:rPr>
          <w:rFonts w:ascii="Times New Roman"/>
          <w:b w:val="false"/>
          <w:i w:val="false"/>
          <w:color w:val="000000"/>
          <w:sz w:val="28"/>
        </w:rPr>
        <w:t>
      В условиях смешанной экономики при осуществлении закупок государство выступает в качестве крупнейшего потребителя целого ряда отраслей экономики, превращая закупки в мощный инструмент поддержки предпринимательства. В связи с пандемией его значение существенно возрастает, поэтому будут пересмотрены основания для осуществления закупок из одного источника.</w:t>
      </w:r>
    </w:p>
    <w:bookmarkEnd w:id="315"/>
    <w:bookmarkStart w:name="z328" w:id="316"/>
    <w:p>
      <w:pPr>
        <w:spacing w:after="0"/>
        <w:ind w:left="0"/>
        <w:jc w:val="both"/>
      </w:pPr>
      <w:r>
        <w:rPr>
          <w:rFonts w:ascii="Times New Roman"/>
          <w:b w:val="false"/>
          <w:i w:val="false"/>
          <w:color w:val="000000"/>
          <w:sz w:val="28"/>
        </w:rPr>
        <w:t>
      Вместе с тем, учитывая объемы государственных, квазигосударственных закупок, будет предложено не только ужесточение процедур для национальных компаний, но расширение доступа к закупкам для малого, среднего бизнеса и новых субъектов рынка;</w:t>
      </w:r>
    </w:p>
    <w:bookmarkEnd w:id="316"/>
    <w:bookmarkStart w:name="z329" w:id="317"/>
    <w:p>
      <w:pPr>
        <w:spacing w:after="0"/>
        <w:ind w:left="0"/>
        <w:jc w:val="both"/>
      </w:pPr>
      <w:r>
        <w:rPr>
          <w:rFonts w:ascii="Times New Roman"/>
          <w:b w:val="false"/>
          <w:i w:val="false"/>
          <w:color w:val="000000"/>
          <w:sz w:val="28"/>
        </w:rPr>
        <w:t>
      4) снижение количества единых государственных операторов.</w:t>
      </w:r>
    </w:p>
    <w:bookmarkEnd w:id="317"/>
    <w:bookmarkStart w:name="z330" w:id="318"/>
    <w:p>
      <w:pPr>
        <w:spacing w:after="0"/>
        <w:ind w:left="0"/>
        <w:jc w:val="both"/>
      </w:pPr>
      <w:r>
        <w:rPr>
          <w:rFonts w:ascii="Times New Roman"/>
          <w:b w:val="false"/>
          <w:i w:val="false"/>
          <w:color w:val="000000"/>
          <w:sz w:val="28"/>
        </w:rPr>
        <w:t>
      Выявлено более 50 субъектов рынка, наделенных специальными правами, уполномоченных на реализацию отдельных экономических функций и монопольное оказание услуг. Наличие норм, закрепляющих специальные права за определенными субъектами рынка, ограничивает конкуренцию на соответствующих товарных рынках и, как правило, ведет к увеличению расходов покупателей товаров.</w:t>
      </w:r>
    </w:p>
    <w:bookmarkEnd w:id="318"/>
    <w:bookmarkStart w:name="z331" w:id="319"/>
    <w:p>
      <w:pPr>
        <w:spacing w:after="0"/>
        <w:ind w:left="0"/>
        <w:jc w:val="both"/>
      </w:pPr>
      <w:r>
        <w:rPr>
          <w:rFonts w:ascii="Times New Roman"/>
          <w:b w:val="false"/>
          <w:i w:val="false"/>
          <w:color w:val="000000"/>
          <w:sz w:val="28"/>
        </w:rPr>
        <w:t>
      Предоставление специальных прав субъектам рынка должно соответствовать установленным Предпринимательским кодексом целям и задачам такого ограничения конкуренции: сохранение конституционного строя, обеспечение национальной безопасности, общественного порядка, прав и свобод человека, здоровья граждан.</w:t>
      </w:r>
    </w:p>
    <w:bookmarkEnd w:id="319"/>
    <w:bookmarkStart w:name="z332" w:id="320"/>
    <w:p>
      <w:pPr>
        <w:spacing w:after="0"/>
        <w:ind w:left="0"/>
        <w:jc w:val="both"/>
      </w:pPr>
      <w:r>
        <w:rPr>
          <w:rFonts w:ascii="Times New Roman"/>
          <w:b w:val="false"/>
          <w:i w:val="false"/>
          <w:color w:val="000000"/>
          <w:sz w:val="28"/>
        </w:rPr>
        <w:t>
      Более того, на деятельность субъектов государственной монополии распространяется ряд ограничений, таких как реализация товаров по регулируемым ценам, запрет на осуществление иных видов деятельности (участие на смежных рынках), законодательное регулирование их деятельности. Наличие этих требований обусловлено наличием монопольного права и высокими рисками злоупотребления им. С учетом изложенного правовой режим государственной монополии будет распространен на операторов.</w:t>
      </w:r>
    </w:p>
    <w:bookmarkEnd w:id="320"/>
    <w:bookmarkStart w:name="z333" w:id="321"/>
    <w:p>
      <w:pPr>
        <w:spacing w:after="0"/>
        <w:ind w:left="0"/>
        <w:jc w:val="both"/>
      </w:pPr>
      <w:r>
        <w:rPr>
          <w:rFonts w:ascii="Times New Roman"/>
          <w:b w:val="false"/>
          <w:i w:val="false"/>
          <w:color w:val="000000"/>
          <w:sz w:val="28"/>
        </w:rPr>
        <w:t xml:space="preserve">
      В рамках подписанного Главой государства 3 января 2022 года </w:t>
      </w:r>
      <w:r>
        <w:rPr>
          <w:rFonts w:ascii="Times New Roman"/>
          <w:b w:val="false"/>
          <w:i w:val="false"/>
          <w:color w:val="000000"/>
          <w:sz w:val="28"/>
        </w:rPr>
        <w:t>Закона</w:t>
      </w:r>
      <w:r>
        <w:rPr>
          <w:rFonts w:ascii="Times New Roman"/>
          <w:b w:val="false"/>
          <w:i w:val="false"/>
          <w:color w:val="000000"/>
          <w:sz w:val="28"/>
        </w:rPr>
        <w:t xml:space="preserve"> "О внесении изменений и дополнений в некоторые законодательные акты Республики Казахстан по вопросам развития конкуренции" жестко регламентированы условия создания и функционирования государственных и частных операторов. Это конкурсный отбор, ограниченный срок деятельности, согласование цен и запрет на осуществление неосновной деятельности.</w:t>
      </w:r>
    </w:p>
    <w:bookmarkEnd w:id="321"/>
    <w:bookmarkStart w:name="z334" w:id="322"/>
    <w:p>
      <w:pPr>
        <w:spacing w:after="0"/>
        <w:ind w:left="0"/>
        <w:jc w:val="both"/>
      </w:pPr>
      <w:r>
        <w:rPr>
          <w:rFonts w:ascii="Times New Roman"/>
          <w:b w:val="false"/>
          <w:i w:val="false"/>
          <w:color w:val="000000"/>
          <w:sz w:val="28"/>
        </w:rPr>
        <w:t>
      Будет продолжена работа по сокращению уже созданных операторов;</w:t>
      </w:r>
    </w:p>
    <w:bookmarkEnd w:id="322"/>
    <w:bookmarkStart w:name="z335" w:id="323"/>
    <w:p>
      <w:pPr>
        <w:spacing w:after="0"/>
        <w:ind w:left="0"/>
        <w:jc w:val="both"/>
      </w:pPr>
      <w:r>
        <w:rPr>
          <w:rFonts w:ascii="Times New Roman"/>
          <w:b w:val="false"/>
          <w:i w:val="false"/>
          <w:color w:val="000000"/>
          <w:sz w:val="28"/>
        </w:rPr>
        <w:t>
      5) регулирование деятельности социально-предпринимательских корпораций.</w:t>
      </w:r>
    </w:p>
    <w:bookmarkEnd w:id="323"/>
    <w:bookmarkStart w:name="z336" w:id="324"/>
    <w:p>
      <w:pPr>
        <w:spacing w:after="0"/>
        <w:ind w:left="0"/>
        <w:jc w:val="both"/>
      </w:pPr>
      <w:r>
        <w:rPr>
          <w:rFonts w:ascii="Times New Roman"/>
          <w:b w:val="false"/>
          <w:i w:val="false"/>
          <w:color w:val="000000"/>
          <w:sz w:val="28"/>
        </w:rPr>
        <w:t>
      В рамках действующего законодательства перед СПК не определены конкретные цели и задачи. Региональные институты развития конкурируют с частным бизнесом при решении краткосрочных задач МИО. Для решения данной проблемы будет разработан проект концепции проекта Закона по вопросам совершенствования деятельности СПК.</w:t>
      </w:r>
    </w:p>
    <w:bookmarkEnd w:id="324"/>
    <w:bookmarkStart w:name="z337" w:id="325"/>
    <w:p>
      <w:pPr>
        <w:spacing w:after="0"/>
        <w:ind w:left="0"/>
        <w:jc w:val="both"/>
      </w:pPr>
      <w:r>
        <w:rPr>
          <w:rFonts w:ascii="Times New Roman"/>
          <w:b w:val="false"/>
          <w:i w:val="false"/>
          <w:color w:val="000000"/>
          <w:sz w:val="28"/>
        </w:rPr>
        <w:t xml:space="preserve">
      </w:t>
      </w:r>
      <w:r>
        <w:rPr>
          <w:rFonts w:ascii="Times New Roman"/>
          <w:b w:val="false"/>
          <w:i/>
          <w:color w:val="000000"/>
          <w:sz w:val="28"/>
        </w:rPr>
        <w:t>Совершенствование механизмов защиты и развития конкуренции</w:t>
      </w:r>
    </w:p>
    <w:bookmarkEnd w:id="325"/>
    <w:bookmarkStart w:name="z338" w:id="326"/>
    <w:p>
      <w:pPr>
        <w:spacing w:after="0"/>
        <w:ind w:left="0"/>
        <w:jc w:val="both"/>
      </w:pPr>
      <w:r>
        <w:rPr>
          <w:rFonts w:ascii="Times New Roman"/>
          <w:b w:val="false"/>
          <w:i w:val="false"/>
          <w:color w:val="000000"/>
          <w:sz w:val="28"/>
        </w:rPr>
        <w:t xml:space="preserve">
      Совершенствование механизмов защиты и развития конкуренции позволит повысит эффективность антимонопольных мер, направленных на формирование благоприятной конкурентной среды. Будут решены вопросы по развитию инфраструктуры повышения квалификации сотрудников антимонопольных органов, развитию институтов разъяснений и рекомендаций по применению законодательства в области защиты конкуренции, обеспечению эффективного взаимодействия между антимонопольным органом, органами судебной и исполнительной власти в целях выработки единых подходов в правоприменении и методологической помощи. В целях предупреждения антиконкурентных действий крупных участников различных товарных рынков, в том числе тех, чья торговая практика, ценовая политика прямым образом влияет на благосостояние потребителей, будут созданы дополнительные стимулы по принятию субъектами рынка актов антимонопольного комплаенса. Для этого будут приняты методические рекомендации по разработке и внедрению внутреннего акта антимонопольного комплаенса. </w:t>
      </w:r>
    </w:p>
    <w:bookmarkEnd w:id="326"/>
    <w:bookmarkStart w:name="z339" w:id="327"/>
    <w:p>
      <w:pPr>
        <w:spacing w:after="0"/>
        <w:ind w:left="0"/>
        <w:jc w:val="both"/>
      </w:pPr>
      <w:r>
        <w:rPr>
          <w:rFonts w:ascii="Times New Roman"/>
          <w:b w:val="false"/>
          <w:i w:val="false"/>
          <w:color w:val="000000"/>
          <w:sz w:val="28"/>
        </w:rPr>
        <w:t xml:space="preserve">
      Будет обеспечено повышение качества экономического анализа. </w:t>
      </w:r>
    </w:p>
    <w:bookmarkEnd w:id="327"/>
    <w:bookmarkStart w:name="z340" w:id="328"/>
    <w:p>
      <w:pPr>
        <w:spacing w:after="0"/>
        <w:ind w:left="0"/>
        <w:jc w:val="both"/>
      </w:pPr>
      <w:r>
        <w:rPr>
          <w:rFonts w:ascii="Times New Roman"/>
          <w:b w:val="false"/>
          <w:i w:val="false"/>
          <w:color w:val="000000"/>
          <w:sz w:val="28"/>
        </w:rPr>
        <w:t>
      Несмотря на действенность методики анализа для оценки состояния конкуренции на товарном рынке, структуры рынка, имеющихся барьеров входа, влияния государственного участия на конкуренцию современные тенденции развития антимонопольного законодательства ставят во главу угла полноценный многофакторный экономический анализ рыночной ситуации.</w:t>
      </w:r>
    </w:p>
    <w:bookmarkEnd w:id="328"/>
    <w:bookmarkStart w:name="z341" w:id="329"/>
    <w:p>
      <w:pPr>
        <w:spacing w:after="0"/>
        <w:ind w:left="0"/>
        <w:jc w:val="both"/>
      </w:pPr>
      <w:r>
        <w:rPr>
          <w:rFonts w:ascii="Times New Roman"/>
          <w:b w:val="false"/>
          <w:i w:val="false"/>
          <w:color w:val="000000"/>
          <w:sz w:val="28"/>
        </w:rPr>
        <w:t>
      В этой связи при рассмотрении фактов нарушений законодательства в области защиты конкуренции основная работа будет сосредоточена на применении экономического анализа на основе эконометрических моделей. При этом Методика анализа состояния конкуренции на товарных рынках станет основой проведения этой работы.</w:t>
      </w:r>
    </w:p>
    <w:bookmarkEnd w:id="329"/>
    <w:bookmarkStart w:name="z342" w:id="330"/>
    <w:p>
      <w:pPr>
        <w:spacing w:after="0"/>
        <w:ind w:left="0"/>
        <w:jc w:val="both"/>
      </w:pPr>
      <w:r>
        <w:rPr>
          <w:rFonts w:ascii="Times New Roman"/>
          <w:b w:val="false"/>
          <w:i w:val="false"/>
          <w:color w:val="000000"/>
          <w:sz w:val="28"/>
        </w:rPr>
        <w:t>
      В целях увеличения прозрачности и эффективности работы антимонопольного органа, включая более качественное применение экономического анализа и экспертизы, будет рассмотрена целесообразность внедрения института главного экономиста по конкуренции (chief competition economist) на основе передового международного опыта.</w:t>
      </w:r>
    </w:p>
    <w:bookmarkEnd w:id="330"/>
    <w:bookmarkStart w:name="z343" w:id="331"/>
    <w:p>
      <w:pPr>
        <w:spacing w:after="0"/>
        <w:ind w:left="0"/>
        <w:jc w:val="both"/>
      </w:pPr>
      <w:r>
        <w:rPr>
          <w:rFonts w:ascii="Times New Roman"/>
          <w:b w:val="false"/>
          <w:i w:val="false"/>
          <w:color w:val="000000"/>
          <w:sz w:val="28"/>
        </w:rPr>
        <w:t>
      Законодательство о конкуренции и методология проведения анализа состояния конкуренции на товарных рынках будут усовершенствованы применительно к цифровой экономике.</w:t>
      </w:r>
    </w:p>
    <w:bookmarkEnd w:id="331"/>
    <w:bookmarkStart w:name="z344" w:id="332"/>
    <w:p>
      <w:pPr>
        <w:spacing w:after="0"/>
        <w:ind w:left="0"/>
        <w:jc w:val="both"/>
      </w:pPr>
      <w:r>
        <w:rPr>
          <w:rFonts w:ascii="Times New Roman"/>
          <w:b w:val="false"/>
          <w:i w:val="false"/>
          <w:color w:val="000000"/>
          <w:sz w:val="28"/>
        </w:rPr>
        <w:t>
      Во-первых, будет уточнено, что безвозмездное предоставление товаров или услуг, то есть предоставление товаров или услуг другой стороне (например, пользователям) без получения от нее платы или иного встречного предоставления не препятствует определению границ рынка, рынок может существовать и в том случае, если товар или услуга предоставлены покупателю безвозмездно. Данная поправка будет введена в закон для того, чтобы не было сомнений в том, что антимонопольное ведомство может определить границы рынка даже тогда, когда товар или услуга (например, интернет-поиск, мессенджеры) предоставляется безвозмездно.</w:t>
      </w:r>
    </w:p>
    <w:bookmarkEnd w:id="332"/>
    <w:bookmarkStart w:name="z345" w:id="333"/>
    <w:p>
      <w:pPr>
        <w:spacing w:after="0"/>
        <w:ind w:left="0"/>
        <w:jc w:val="both"/>
      </w:pPr>
      <w:r>
        <w:rPr>
          <w:rFonts w:ascii="Times New Roman"/>
          <w:b w:val="false"/>
          <w:i w:val="false"/>
          <w:color w:val="000000"/>
          <w:sz w:val="28"/>
        </w:rPr>
        <w:t>
      Во-вторых, будут введены новые факторы, которые будут учтены при оценке доминирующего положения цифровых платформ.</w:t>
      </w:r>
    </w:p>
    <w:bookmarkEnd w:id="333"/>
    <w:bookmarkStart w:name="z346" w:id="334"/>
    <w:p>
      <w:pPr>
        <w:spacing w:after="0"/>
        <w:ind w:left="0"/>
        <w:jc w:val="both"/>
      </w:pPr>
      <w:r>
        <w:rPr>
          <w:rFonts w:ascii="Times New Roman"/>
          <w:b w:val="false"/>
          <w:i w:val="false"/>
          <w:color w:val="000000"/>
          <w:sz w:val="28"/>
        </w:rPr>
        <w:t>
      Эффективный анализ слияний является важным компонентом любого режима конкуренции. Это может помочь предотвратить вред для потребителей от антиконкурентных сделок, которые снижают конкуренцию между конкурирующими фирмами и исключают конкурентов.</w:t>
      </w:r>
    </w:p>
    <w:bookmarkEnd w:id="334"/>
    <w:bookmarkStart w:name="z347" w:id="335"/>
    <w:p>
      <w:pPr>
        <w:spacing w:after="0"/>
        <w:ind w:left="0"/>
        <w:jc w:val="both"/>
      </w:pPr>
      <w:r>
        <w:rPr>
          <w:rFonts w:ascii="Times New Roman"/>
          <w:b w:val="false"/>
          <w:i w:val="false"/>
          <w:color w:val="000000"/>
          <w:sz w:val="28"/>
        </w:rPr>
        <w:t>
      В целях повышения эффективности деятельности антимонопольного органа для стимулирования инвестиционной активности будут оптимизированы бизнес-процессы при рассмотрении ходатайств о согласии на экономическую концентрацию.</w:t>
      </w:r>
    </w:p>
    <w:bookmarkEnd w:id="335"/>
    <w:bookmarkStart w:name="z348" w:id="336"/>
    <w:p>
      <w:pPr>
        <w:spacing w:after="0"/>
        <w:ind w:left="0"/>
        <w:jc w:val="both"/>
      </w:pPr>
      <w:r>
        <w:rPr>
          <w:rFonts w:ascii="Times New Roman"/>
          <w:b w:val="false"/>
          <w:i w:val="false"/>
          <w:color w:val="000000"/>
          <w:sz w:val="28"/>
        </w:rPr>
        <w:t>
      На законодательном уровне будут внесены изменения, позволяющие услугополучателям представлять меньшее количество документов по аналогии с международным опытом.</w:t>
      </w:r>
    </w:p>
    <w:bookmarkEnd w:id="336"/>
    <w:bookmarkStart w:name="z349" w:id="337"/>
    <w:p>
      <w:pPr>
        <w:spacing w:after="0"/>
        <w:ind w:left="0"/>
        <w:jc w:val="both"/>
      </w:pPr>
      <w:r>
        <w:rPr>
          <w:rFonts w:ascii="Times New Roman"/>
          <w:b w:val="false"/>
          <w:i w:val="false"/>
          <w:color w:val="000000"/>
          <w:sz w:val="28"/>
        </w:rPr>
        <w:t>
      В целом перечисленные направления оптимизации процесса рассмотрения сделок по экономической концентрации антимонопольного органа должны положительным образом отразиться на его деятельности, способной предупреждать совершение опасных для конкуренции сделок и минимизировать издержки административных процедур, возлагаемых на субъектов рынка.</w:t>
      </w:r>
    </w:p>
    <w:bookmarkEnd w:id="337"/>
    <w:bookmarkStart w:name="z350" w:id="338"/>
    <w:p>
      <w:pPr>
        <w:spacing w:after="0"/>
        <w:ind w:left="0"/>
        <w:jc w:val="both"/>
      </w:pPr>
      <w:r>
        <w:rPr>
          <w:rFonts w:ascii="Times New Roman"/>
          <w:b w:val="false"/>
          <w:i w:val="false"/>
          <w:color w:val="000000"/>
          <w:sz w:val="28"/>
        </w:rPr>
        <w:t>
      Кроме того, будет установлена обязанность по проведению анализа конкуренции на смежных рынках. В целях обоснования решений по экономической концентрации будет обеспечено включение в мотивировочную часть изложения выводов о состоянии конкуренции на соответствующем товарном рынке и последствиях осуществления сделки.</w:t>
      </w:r>
    </w:p>
    <w:bookmarkEnd w:id="338"/>
    <w:bookmarkStart w:name="z351" w:id="339"/>
    <w:p>
      <w:pPr>
        <w:spacing w:after="0"/>
        <w:ind w:left="0"/>
        <w:jc w:val="both"/>
      </w:pPr>
      <w:r>
        <w:rPr>
          <w:rFonts w:ascii="Times New Roman"/>
          <w:b w:val="false"/>
          <w:i w:val="false"/>
          <w:color w:val="000000"/>
          <w:sz w:val="28"/>
        </w:rPr>
        <w:t xml:space="preserve">
      </w:t>
      </w:r>
      <w:r>
        <w:rPr>
          <w:rFonts w:ascii="Times New Roman"/>
          <w:b w:val="false"/>
          <w:i/>
          <w:color w:val="000000"/>
          <w:sz w:val="28"/>
        </w:rPr>
        <w:t>Устранение издержек и барьеров переключения</w:t>
      </w:r>
    </w:p>
    <w:bookmarkEnd w:id="339"/>
    <w:bookmarkStart w:name="z352" w:id="340"/>
    <w:p>
      <w:pPr>
        <w:spacing w:after="0"/>
        <w:ind w:left="0"/>
        <w:jc w:val="both"/>
      </w:pPr>
      <w:r>
        <w:rPr>
          <w:rFonts w:ascii="Times New Roman"/>
          <w:b w:val="false"/>
          <w:i w:val="false"/>
          <w:color w:val="000000"/>
          <w:sz w:val="28"/>
        </w:rPr>
        <w:t xml:space="preserve">
      Обеспечение открытости рынков ("Open markets"). </w:t>
      </w:r>
    </w:p>
    <w:bookmarkEnd w:id="340"/>
    <w:bookmarkStart w:name="z353" w:id="341"/>
    <w:p>
      <w:pPr>
        <w:spacing w:after="0"/>
        <w:ind w:left="0"/>
        <w:jc w:val="both"/>
      </w:pPr>
      <w:r>
        <w:rPr>
          <w:rFonts w:ascii="Times New Roman"/>
          <w:b w:val="false"/>
          <w:i w:val="false"/>
          <w:color w:val="000000"/>
          <w:sz w:val="28"/>
        </w:rPr>
        <w:t>
      1) по примеру стран ОЭСР будут реализованы меры, направленные на смягчение недостатков рыночного механизма и тем самым на благо потребителя. В данном случае в условиях проводимой цифровизации экономики подлежит развитию набирающий в мировой практике тренд по внедрению системы "открытых интерфейсов", которая представляет собой общедоступный набор программных инструментов, обеспечивающих взаимодействие между приложениями.</w:t>
      </w:r>
    </w:p>
    <w:bookmarkEnd w:id="341"/>
    <w:bookmarkStart w:name="z354" w:id="342"/>
    <w:p>
      <w:pPr>
        <w:spacing w:after="0"/>
        <w:ind w:left="0"/>
        <w:jc w:val="both"/>
      </w:pPr>
      <w:r>
        <w:rPr>
          <w:rFonts w:ascii="Times New Roman"/>
          <w:b w:val="false"/>
          <w:i w:val="false"/>
          <w:color w:val="000000"/>
          <w:sz w:val="28"/>
        </w:rPr>
        <w:t>
      К основным преимуществам открытых интерфейсов относят в первую очередь повышение качества услуг за счет увеличения скорости всех бизнес- процессов, расширение продуктовой линейки (ассортимента) и удобный поиск выгодных предложений, персонализацию товарного предложения посредством анализа и определения потребительских предпочтений.</w:t>
      </w:r>
    </w:p>
    <w:bookmarkEnd w:id="342"/>
    <w:bookmarkStart w:name="z355" w:id="343"/>
    <w:p>
      <w:pPr>
        <w:spacing w:after="0"/>
        <w:ind w:left="0"/>
        <w:jc w:val="both"/>
      </w:pPr>
      <w:r>
        <w:rPr>
          <w:rFonts w:ascii="Times New Roman"/>
          <w:b w:val="false"/>
          <w:i w:val="false"/>
          <w:color w:val="000000"/>
          <w:sz w:val="28"/>
        </w:rPr>
        <w:t>
      В данном случае стоит задача по обеспечению доступа к информационным ресурсам провайдеров товаров (работ, услуг) для их интеграции или создания сравнительных ресурсов для анализа и дистрибуции продуктов (витрины-агрегаторы, отражающие информацию о товарах (работах, услугах) от разных поставщиков и представляющие возможность их сравнения).</w:t>
      </w:r>
    </w:p>
    <w:bookmarkEnd w:id="343"/>
    <w:bookmarkStart w:name="z356" w:id="344"/>
    <w:p>
      <w:pPr>
        <w:spacing w:after="0"/>
        <w:ind w:left="0"/>
        <w:jc w:val="both"/>
      </w:pPr>
      <w:r>
        <w:rPr>
          <w:rFonts w:ascii="Times New Roman"/>
          <w:b w:val="false"/>
          <w:i w:val="false"/>
          <w:color w:val="000000"/>
          <w:sz w:val="28"/>
        </w:rPr>
        <w:t>
      Таким образом, покупатели получают широкие возможности для выбора товаров (работ, услуг) и смены поставщиков, и как результат устраняются препятствия для поиска более подходящих сделок и переориентации спроса, что стимулирует конкуренцию за потребителя.</w:t>
      </w:r>
    </w:p>
    <w:bookmarkEnd w:id="344"/>
    <w:bookmarkStart w:name="z357" w:id="345"/>
    <w:p>
      <w:pPr>
        <w:spacing w:after="0"/>
        <w:ind w:left="0"/>
        <w:jc w:val="both"/>
      </w:pPr>
      <w:r>
        <w:rPr>
          <w:rFonts w:ascii="Times New Roman"/>
          <w:b w:val="false"/>
          <w:i w:val="false"/>
          <w:color w:val="000000"/>
          <w:sz w:val="28"/>
        </w:rPr>
        <w:t>
      Кроме того, внедрение информационных технологий позволяет формировать электронные платформы (market place), позволяющие приобретать товары (работы, услуги) удаленно, тем самым обеспечивает конкурентный механизм онлайн-смены операторов услуг. В настоящее время, такой механизм должен заработать на рынках в сфере жилищно-коммунального хозяйства;</w:t>
      </w:r>
    </w:p>
    <w:bookmarkEnd w:id="345"/>
    <w:bookmarkStart w:name="z358" w:id="346"/>
    <w:p>
      <w:pPr>
        <w:spacing w:after="0"/>
        <w:ind w:left="0"/>
        <w:jc w:val="both"/>
      </w:pPr>
      <w:r>
        <w:rPr>
          <w:rFonts w:ascii="Times New Roman"/>
          <w:b w:val="false"/>
          <w:i w:val="false"/>
          <w:color w:val="000000"/>
          <w:sz w:val="28"/>
        </w:rPr>
        <w:t>
      2) Законом "О внесении изменений и дополнений в некоторые законодательные акты Республики Казахстан по вопросам развития конкуренции" предусмотрен неограниченный круг действий, признаваемых недобросовестной конкуренцией. В этой связи антимонопольный орган Республики Казахстан в рамках механизмов раскрытия недобросовестной конкуренции рассмотрит практику "токсичной конкуренции" (toxic competition), то есть идентифицирования и эксплуатирования субъектами рынка поведенческих слабостей потребителей и принуждения их к иррациональному выбору, основанному на ассиметричности информации.</w:t>
      </w:r>
    </w:p>
    <w:bookmarkEnd w:id="346"/>
    <w:bookmarkStart w:name="z359" w:id="347"/>
    <w:p>
      <w:pPr>
        <w:spacing w:after="0"/>
        <w:ind w:left="0"/>
        <w:jc w:val="both"/>
      </w:pPr>
      <w:r>
        <w:rPr>
          <w:rFonts w:ascii="Times New Roman"/>
          <w:b w:val="false"/>
          <w:i w:val="false"/>
          <w:color w:val="000000"/>
          <w:sz w:val="28"/>
        </w:rPr>
        <w:t>
      В частности, на примере опыта антимонопольного органа Великобритании будут рассмотрены пять недобросовестных схем ценообразования.</w:t>
      </w:r>
    </w:p>
    <w:bookmarkEnd w:id="347"/>
    <w:bookmarkStart w:name="z360" w:id="348"/>
    <w:p>
      <w:pPr>
        <w:spacing w:after="0"/>
        <w:ind w:left="0"/>
        <w:jc w:val="left"/>
      </w:pPr>
      <w:r>
        <w:rPr>
          <w:rFonts w:ascii="Times New Roman"/>
          <w:b/>
          <w:i w:val="false"/>
          <w:color w:val="000000"/>
        </w:rPr>
        <w:t xml:space="preserve"> Раздел 6. Целевые индикаторы и ожидаемые результаты</w:t>
      </w:r>
    </w:p>
    <w:bookmarkEnd w:id="348"/>
    <w:bookmarkStart w:name="z361" w:id="3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6.1. </w:t>
      </w:r>
      <w:r>
        <w:rPr>
          <w:rFonts w:ascii="Times New Roman"/>
          <w:b/>
          <w:i w:val="false"/>
          <w:color w:val="000000"/>
          <w:sz w:val="28"/>
        </w:rPr>
        <w:t>Целевые индикаторы к концу 2026 года:</w:t>
      </w:r>
    </w:p>
    <w:bookmarkEnd w:id="349"/>
    <w:bookmarkStart w:name="z362" w:id="350"/>
    <w:p>
      <w:pPr>
        <w:spacing w:after="0"/>
        <w:ind w:left="0"/>
        <w:jc w:val="both"/>
      </w:pPr>
      <w:r>
        <w:rPr>
          <w:rFonts w:ascii="Times New Roman"/>
          <w:b w:val="false"/>
          <w:i w:val="false"/>
          <w:color w:val="000000"/>
          <w:sz w:val="28"/>
        </w:rPr>
        <w:t>
      доля среднего предпринимательства в экономике - не ниже 16 % ВДС в ВВП.</w:t>
      </w:r>
    </w:p>
    <w:bookmarkEnd w:id="350"/>
    <w:bookmarkStart w:name="z363" w:id="3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6.2. </w:t>
      </w:r>
      <w:r>
        <w:rPr>
          <w:rFonts w:ascii="Times New Roman"/>
          <w:b/>
          <w:i w:val="false"/>
          <w:color w:val="000000"/>
          <w:sz w:val="28"/>
        </w:rPr>
        <w:t>Ожидаемые результаты к концу 2026 года:</w:t>
      </w:r>
    </w:p>
    <w:bookmarkEnd w:id="351"/>
    <w:bookmarkStart w:name="z364" w:id="352"/>
    <w:p>
      <w:pPr>
        <w:spacing w:after="0"/>
        <w:ind w:left="0"/>
        <w:jc w:val="both"/>
      </w:pPr>
      <w:r>
        <w:rPr>
          <w:rFonts w:ascii="Times New Roman"/>
          <w:b w:val="false"/>
          <w:i w:val="false"/>
          <w:color w:val="000000"/>
          <w:sz w:val="28"/>
        </w:rPr>
        <w:t>
      1) Рейтинг Глобального индекса конкурентоспособности Всемирного экономического форума по индикатору "Конкуренция в сфере услуг" - не ниже 66 баллов к 2026 году;</w:t>
      </w:r>
    </w:p>
    <w:bookmarkEnd w:id="352"/>
    <w:bookmarkStart w:name="z365" w:id="353"/>
    <w:p>
      <w:pPr>
        <w:spacing w:after="0"/>
        <w:ind w:left="0"/>
        <w:jc w:val="both"/>
      </w:pPr>
      <w:r>
        <w:rPr>
          <w:rFonts w:ascii="Times New Roman"/>
          <w:b w:val="false"/>
          <w:i w:val="false"/>
          <w:color w:val="000000"/>
          <w:sz w:val="28"/>
        </w:rPr>
        <w:t>
      2) недискриминационный доступ субъектов предпринимательства к ключевой мощности и мерам государственной поддержки на принципах "конкурентного нейтралитета";</w:t>
      </w:r>
    </w:p>
    <w:bookmarkEnd w:id="353"/>
    <w:bookmarkStart w:name="z366" w:id="354"/>
    <w:p>
      <w:pPr>
        <w:spacing w:after="0"/>
        <w:ind w:left="0"/>
        <w:jc w:val="both"/>
      </w:pPr>
      <w:r>
        <w:rPr>
          <w:rFonts w:ascii="Times New Roman"/>
          <w:b w:val="false"/>
          <w:i w:val="false"/>
          <w:color w:val="000000"/>
          <w:sz w:val="28"/>
        </w:rPr>
        <w:t>
      3) эффективная система предупреждения регуляторных барьеров, сдерживающих развитие конкуренции, и устранение не менее 50 барьеров к 2026 году;</w:t>
      </w:r>
    </w:p>
    <w:bookmarkEnd w:id="354"/>
    <w:bookmarkStart w:name="z367" w:id="355"/>
    <w:p>
      <w:pPr>
        <w:spacing w:after="0"/>
        <w:ind w:left="0"/>
        <w:jc w:val="both"/>
      </w:pPr>
      <w:r>
        <w:rPr>
          <w:rFonts w:ascii="Times New Roman"/>
          <w:b w:val="false"/>
          <w:i w:val="false"/>
          <w:color w:val="000000"/>
          <w:sz w:val="28"/>
        </w:rPr>
        <w:t>
      4) ограниченное участие государства в предпринимательской деятельности (доля участия государства в экономике) - не ниже 13,9 % к 2026 году;</w:t>
      </w:r>
    </w:p>
    <w:bookmarkEnd w:id="355"/>
    <w:bookmarkStart w:name="z368" w:id="356"/>
    <w:p>
      <w:pPr>
        <w:spacing w:after="0"/>
        <w:ind w:left="0"/>
        <w:jc w:val="both"/>
      </w:pPr>
      <w:r>
        <w:rPr>
          <w:rFonts w:ascii="Times New Roman"/>
          <w:b w:val="false"/>
          <w:i w:val="false"/>
          <w:color w:val="000000"/>
          <w:sz w:val="28"/>
        </w:rPr>
        <w:t>
      5) благоприятная институциональная и организационная среда для эффективной защиты и развития конкуренции;</w:t>
      </w:r>
    </w:p>
    <w:bookmarkEnd w:id="356"/>
    <w:bookmarkStart w:name="z369" w:id="357"/>
    <w:p>
      <w:pPr>
        <w:spacing w:after="0"/>
        <w:ind w:left="0"/>
        <w:jc w:val="both"/>
      </w:pPr>
      <w:r>
        <w:rPr>
          <w:rFonts w:ascii="Times New Roman"/>
          <w:b w:val="false"/>
          <w:i w:val="false"/>
          <w:color w:val="000000"/>
          <w:sz w:val="28"/>
        </w:rPr>
        <w:t>
      6) эффективный механизм сменяемости гражданами Республики Казахстан поставщиков товаров (работ и услуг).</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Концепции защиты и развития </w:t>
            </w:r>
            <w:r>
              <w:br/>
            </w:r>
            <w:r>
              <w:rPr>
                <w:rFonts w:ascii="Times New Roman"/>
                <w:b w:val="false"/>
                <w:i w:val="false"/>
                <w:color w:val="000000"/>
                <w:sz w:val="20"/>
              </w:rPr>
              <w:t xml:space="preserve">конкуренции в Республике </w:t>
            </w:r>
            <w:r>
              <w:br/>
            </w:r>
            <w:r>
              <w:rPr>
                <w:rFonts w:ascii="Times New Roman"/>
                <w:b w:val="false"/>
                <w:i w:val="false"/>
                <w:color w:val="000000"/>
                <w:sz w:val="20"/>
              </w:rPr>
              <w:t xml:space="preserve">Казахстан на 2022-2026 годы </w:t>
            </w:r>
          </w:p>
        </w:tc>
      </w:tr>
    </w:tbl>
    <w:bookmarkStart w:name="z371" w:id="358"/>
    <w:p>
      <w:pPr>
        <w:spacing w:after="0"/>
        <w:ind w:left="0"/>
        <w:jc w:val="left"/>
      </w:pPr>
      <w:r>
        <w:rPr>
          <w:rFonts w:ascii="Times New Roman"/>
          <w:b/>
          <w:i w:val="false"/>
          <w:color w:val="000000"/>
        </w:rPr>
        <w:t xml:space="preserve"> План действий по реализации Концепции защиты и развития конкуренции в Республике Казахстан на 2022-2026 годы</w:t>
      </w:r>
    </w:p>
    <w:bookmarkEnd w:id="358"/>
    <w:p>
      <w:pPr>
        <w:spacing w:after="0"/>
        <w:ind w:left="0"/>
        <w:jc w:val="both"/>
      </w:pPr>
      <w:r>
        <w:rPr>
          <w:rFonts w:ascii="Times New Roman"/>
          <w:b w:val="false"/>
          <w:i w:val="false"/>
          <w:color w:val="ff0000"/>
          <w:sz w:val="28"/>
        </w:rPr>
        <w:t xml:space="preserve">
      Сноска. Приложение с изменениями, внесенными Указом Президента РК от 26.09.2023 </w:t>
      </w:r>
      <w:r>
        <w:rPr>
          <w:rFonts w:ascii="Times New Roman"/>
          <w:b w:val="false"/>
          <w:i w:val="false"/>
          <w:color w:val="ff0000"/>
          <w:sz w:val="28"/>
        </w:rPr>
        <w:t>№ 361</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реформ / основных мероприятий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w:t>
            </w:r>
          </w:p>
          <w:p>
            <w:pPr>
              <w:spacing w:after="20"/>
              <w:ind w:left="20"/>
              <w:jc w:val="both"/>
            </w:pPr>
          </w:p>
          <w:p>
            <w:pPr>
              <w:spacing w:after="20"/>
              <w:ind w:left="20"/>
              <w:jc w:val="both"/>
            </w:pPr>
            <w:r>
              <w:rPr>
                <w:rFonts w:ascii="Times New Roman"/>
                <w:b/>
                <w:i w:val="false"/>
                <w:color w:val="000000"/>
                <w:sz w:val="20"/>
              </w:rPr>
              <w:t>завершения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w:t>
            </w:r>
          </w:p>
          <w:p>
            <w:pPr>
              <w:spacing w:after="20"/>
              <w:ind w:left="20"/>
              <w:jc w:val="both"/>
            </w:pPr>
          </w:p>
          <w:p>
            <w:pPr>
              <w:spacing w:after="20"/>
              <w:ind w:left="20"/>
              <w:jc w:val="both"/>
            </w:pPr>
            <w:r>
              <w:rPr>
                <w:rFonts w:ascii="Times New Roman"/>
                <w:b/>
                <w:i w:val="false"/>
                <w:color w:val="000000"/>
                <w:sz w:val="20"/>
              </w:rPr>
              <w:t>завершения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w:t>
            </w:r>
          </w:p>
          <w:p>
            <w:pPr>
              <w:spacing w:after="20"/>
              <w:ind w:left="20"/>
              <w:jc w:val="both"/>
            </w:pPr>
          </w:p>
          <w:p>
            <w:pPr>
              <w:spacing w:after="20"/>
              <w:ind w:left="20"/>
              <w:jc w:val="both"/>
            </w:pPr>
            <w:r>
              <w:rPr>
                <w:rFonts w:ascii="Times New Roman"/>
                <w:b/>
                <w:i w:val="false"/>
                <w:color w:val="000000"/>
                <w:sz w:val="20"/>
              </w:rPr>
              <w:t>исполнители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1. Доля среднего предпринимательства в экономике: 2022 год - 11,2%, 2023 год - 12,5%, 2024 год - 13,7%, 2025 год - 15%, 2026 год - 16%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1. Доступ к ключевой мощности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Определение минимальной доли и объемов товаров (нефтепродукты, коммунально-бытовой уголь), подлежащих обязательной реализации через товарные биржи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план поставок нефтепродуктов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МЭ, МИИР,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1-1. Обеспечение регистрации внебиржевых сделок и закрепление соответствующей ответственности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Указом Президента РК от 26.09.2023 </w:t>
            </w:r>
            <w:r>
              <w:rPr>
                <w:rFonts w:ascii="Times New Roman"/>
                <w:b w:val="false"/>
                <w:i w:val="false"/>
                <w:color w:val="ff0000"/>
                <w:sz w:val="20"/>
              </w:rPr>
              <w:t>№ 361</w:t>
            </w:r>
            <w:r>
              <w:rPr>
                <w:rFonts w:ascii="Times New Roman"/>
                <w:b w:val="false"/>
                <w:i w:val="false"/>
                <w:color w:val="ff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 Пересмотр действующего механизма "давальческой" схемы поставки нефти и нефтепродуктов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 Внесение изменений в Правила осуществления наземного обслуживания в аэропортах, а также в Правила доступа к оказанию услуг на территории аэропорта, не относящихся к аэропортовской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5. Разработка и утверждение методики расчета инфраструктурного сбора, взимаемого эксплуатантом аэропорта за пользование инфраструктурой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АЗРК</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6. Обеспечение недискриминационного доступа частным железнодорожным грузовым перевозчикам посредством внесения изменений в Правила доступа к услугам МЖС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7. Обеспечение равного доступа частных железнодорожных грузовых перевозчиков к информационным системам оператора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8. Демонополизация группы компаний АО "Казахтелеком" путем поэтапной реализации дочерних компаний (операторов сотовой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9. Внесение изменений в Правила предоставления в пользование кабельной канализации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10. Проработка вопроса принятия Правил обеспечения отечественным сырьем предприятий обрабатывающей промышленности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АЗРК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2. Сокращение административных и экономических барьеров входа на товарные рынки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11. Конкретизация регламентации определения сроков действия соглашений национального железнодорожного перевозчика по социально-значимым маршрутам (от 5 до 20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12. Обеспечение доступа частных железнодорожных перевозчиков к осуществлению перевозок на международных сообщениях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13. Принятие мер по выравниванию тарифов электроснабжающих организаций с учетом защиты социально уязвимых слоев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14. Разработка и утверждение дорожных карт по развитию конкуренции в курируемых отраслях по результатам анализа состояния конкуренции на соответствующих товарных рынках, проведенных антимонопольным органом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дорожные карты по развитию конкуренции на соответствующих товарных рынках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Отраслевые ЦГО, АЗРК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3. Обеспечение равного доступа субъектов предпринимательства к мерам государственной поддержки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Указом Президента РК от 26.09.2023 </w:t>
            </w:r>
            <w:r>
              <w:rPr>
                <w:rFonts w:ascii="Times New Roman"/>
                <w:b w:val="false"/>
                <w:i w:val="false"/>
                <w:color w:val="ff0000"/>
                <w:sz w:val="20"/>
              </w:rPr>
              <w:t>№ 361</w:t>
            </w:r>
            <w:r>
              <w:rPr>
                <w:rFonts w:ascii="Times New Roman"/>
                <w:b w:val="false"/>
                <w:i w:val="false"/>
                <w:color w:val="ff0000"/>
                <w:sz w:val="20"/>
              </w:rPr>
              <w: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16. Обеспечение недискриминационного доступа к субсидиям в сельском хозяйстве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АЗРК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4. Сокращение доли</w:t>
            </w:r>
            <w:r>
              <w:rPr>
                <w:rFonts w:ascii="Times New Roman"/>
                <w:b w:val="false"/>
                <w:i w:val="false"/>
                <w:color w:val="000000"/>
                <w:sz w:val="20"/>
              </w:rPr>
              <w:t xml:space="preserve"> </w:t>
            </w:r>
            <w:r>
              <w:rPr>
                <w:rFonts w:ascii="Times New Roman"/>
                <w:b/>
                <w:i w:val="false"/>
                <w:color w:val="000000"/>
                <w:sz w:val="20"/>
              </w:rPr>
              <w:t>субъектов рынка с</w:t>
            </w:r>
            <w:r>
              <w:rPr>
                <w:rFonts w:ascii="Times New Roman"/>
                <w:b w:val="false"/>
                <w:i w:val="false"/>
                <w:color w:val="000000"/>
                <w:sz w:val="20"/>
              </w:rPr>
              <w:t xml:space="preserve"> </w:t>
            </w:r>
            <w:r>
              <w:rPr>
                <w:rFonts w:ascii="Times New Roman"/>
                <w:b/>
                <w:i w:val="false"/>
                <w:color w:val="000000"/>
                <w:sz w:val="20"/>
              </w:rPr>
              <w:t>государственным участием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9"/>
          <w:p>
            <w:pPr>
              <w:spacing w:after="20"/>
              <w:ind w:left="20"/>
              <w:jc w:val="both"/>
            </w:pPr>
            <w:r>
              <w:rPr>
                <w:rFonts w:ascii="Times New Roman"/>
                <w:b w:val="false"/>
                <w:i w:val="false"/>
                <w:color w:val="000000"/>
                <w:sz w:val="20"/>
              </w:rPr>
              <w:t>
Мероприятие 17.</w:t>
            </w:r>
          </w:p>
          <w:bookmarkEnd w:id="359"/>
          <w:p>
            <w:pPr>
              <w:spacing w:after="20"/>
              <w:ind w:left="20"/>
              <w:jc w:val="both"/>
            </w:pPr>
            <w:r>
              <w:rPr>
                <w:rFonts w:ascii="Times New Roman"/>
                <w:b w:val="false"/>
                <w:i w:val="false"/>
                <w:color w:val="000000"/>
                <w:sz w:val="20"/>
              </w:rPr>
              <w:t>
Внесение предложений по приватизации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0"/>
          <w:p>
            <w:pPr>
              <w:spacing w:after="20"/>
              <w:ind w:left="20"/>
              <w:jc w:val="both"/>
            </w:pPr>
            <w:r>
              <w:rPr>
                <w:rFonts w:ascii="Times New Roman"/>
                <w:b w:val="false"/>
                <w:i w:val="false"/>
                <w:color w:val="000000"/>
                <w:sz w:val="20"/>
              </w:rPr>
              <w:t xml:space="preserve">
Мероприятие 18. </w:t>
            </w:r>
          </w:p>
          <w:bookmarkEnd w:id="360"/>
          <w:p>
            <w:pPr>
              <w:spacing w:after="20"/>
              <w:ind w:left="20"/>
              <w:jc w:val="both"/>
            </w:pPr>
            <w:r>
              <w:rPr>
                <w:rFonts w:ascii="Times New Roman"/>
                <w:b w:val="false"/>
                <w:i w:val="false"/>
                <w:color w:val="000000"/>
                <w:sz w:val="20"/>
              </w:rPr>
              <w:t>
Проработка вопроса реализации пакета акций компаний квазигосударственного сектора, участвующих в пассажирской перевозочной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АЗРК</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1"/>
          <w:p>
            <w:pPr>
              <w:spacing w:after="20"/>
              <w:ind w:left="20"/>
              <w:jc w:val="both"/>
            </w:pPr>
            <w:r>
              <w:rPr>
                <w:rFonts w:ascii="Times New Roman"/>
                <w:b w:val="false"/>
                <w:i w:val="false"/>
                <w:color w:val="000000"/>
                <w:sz w:val="20"/>
              </w:rPr>
              <w:t>
Мероприятие 19.</w:t>
            </w:r>
          </w:p>
          <w:bookmarkEnd w:id="361"/>
          <w:p>
            <w:pPr>
              <w:spacing w:after="20"/>
              <w:ind w:left="20"/>
              <w:jc w:val="both"/>
            </w:pPr>
            <w:r>
              <w:rPr>
                <w:rFonts w:ascii="Times New Roman"/>
                <w:b w:val="false"/>
                <w:i w:val="false"/>
                <w:color w:val="000000"/>
                <w:sz w:val="20"/>
              </w:rPr>
              <w:t>
Проработка вопроса приватизации 6 автобусных парков с участием государства в городах республиканского и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МИО, МИИР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20. Осуществление комплекса мероприятий, направленных на минимизацию участия и влияния института государственных заданий на состояние конкуренции на соответствующих товарных рынках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ежегодно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21. Проведение анализа деятельности отдельных субъектов специального права и выработка предложений по передаче их функций в конкурентную среду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МНЭ,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21-1. </w:t>
            </w:r>
          </w:p>
          <w:p>
            <w:pPr>
              <w:spacing w:after="20"/>
              <w:ind w:left="20"/>
              <w:jc w:val="both"/>
            </w:pPr>
            <w:r>
              <w:rPr>
                <w:rFonts w:ascii="Times New Roman"/>
                <w:b w:val="false"/>
                <w:i w:val="false"/>
                <w:color w:val="000000"/>
                <w:sz w:val="20"/>
              </w:rPr>
              <w:t>
Разработка проекта Закона, направленного на снижение количества единых операторов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22.</w:t>
            </w:r>
          </w:p>
          <w:p>
            <w:pPr>
              <w:spacing w:after="20"/>
              <w:ind w:left="20"/>
              <w:jc w:val="both"/>
            </w:pPr>
            <w:r>
              <w:rPr>
                <w:rFonts w:ascii="Times New Roman"/>
                <w:b w:val="false"/>
                <w:i w:val="false"/>
                <w:color w:val="000000"/>
                <w:sz w:val="20"/>
              </w:rPr>
              <w:t>
Формирование нового формата перечня видов деятельности, разрешенных для субъектов квазигосударственного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2"/>
          <w:p>
            <w:pPr>
              <w:spacing w:after="20"/>
              <w:ind w:left="20"/>
              <w:jc w:val="both"/>
            </w:pPr>
            <w:r>
              <w:rPr>
                <w:rFonts w:ascii="Times New Roman"/>
                <w:b w:val="false"/>
                <w:i w:val="false"/>
                <w:color w:val="000000"/>
                <w:sz w:val="20"/>
              </w:rPr>
              <w:t>
Мероприятие 23.</w:t>
            </w:r>
          </w:p>
          <w:bookmarkEnd w:id="362"/>
          <w:p>
            <w:pPr>
              <w:spacing w:after="20"/>
              <w:ind w:left="20"/>
              <w:jc w:val="both"/>
            </w:pPr>
            <w:r>
              <w:rPr>
                <w:rFonts w:ascii="Times New Roman"/>
                <w:b w:val="false"/>
                <w:i w:val="false"/>
                <w:color w:val="000000"/>
                <w:sz w:val="20"/>
              </w:rPr>
              <w:t>
Пересмотр подходов проведения закупок субъектов квазигосударственного сектора, в том числе АО "ФНБ "Самрук-Казына"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24. Сокращение в государственных закупках оснований закупа из одного источника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АЗРК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5. Совершенствование механизмов защиты и развития конкуренции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3"/>
          <w:p>
            <w:pPr>
              <w:spacing w:after="20"/>
              <w:ind w:left="20"/>
              <w:jc w:val="both"/>
            </w:pPr>
            <w:r>
              <w:rPr>
                <w:rFonts w:ascii="Times New Roman"/>
                <w:b w:val="false"/>
                <w:i w:val="false"/>
                <w:color w:val="000000"/>
                <w:sz w:val="20"/>
              </w:rPr>
              <w:t xml:space="preserve">
Мероприятие 25. </w:t>
            </w:r>
          </w:p>
          <w:bookmarkEnd w:id="363"/>
          <w:p>
            <w:pPr>
              <w:spacing w:after="20"/>
              <w:ind w:left="20"/>
              <w:jc w:val="both"/>
            </w:pPr>
            <w:r>
              <w:rPr>
                <w:rFonts w:ascii="Times New Roman"/>
                <w:b w:val="false"/>
                <w:i w:val="false"/>
                <w:color w:val="000000"/>
                <w:sz w:val="20"/>
              </w:rPr>
              <w:t>
Принятие Правил проведения оценки воздействия на конкуренцию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4"/>
          <w:p>
            <w:pPr>
              <w:spacing w:after="20"/>
              <w:ind w:left="20"/>
              <w:jc w:val="both"/>
            </w:pPr>
            <w:r>
              <w:rPr>
                <w:rFonts w:ascii="Times New Roman"/>
                <w:b w:val="false"/>
                <w:i w:val="false"/>
                <w:color w:val="000000"/>
                <w:sz w:val="20"/>
              </w:rPr>
              <w:t xml:space="preserve">
Мероприятие 26. </w:t>
            </w:r>
          </w:p>
          <w:bookmarkEnd w:id="364"/>
          <w:p>
            <w:pPr>
              <w:spacing w:after="20"/>
              <w:ind w:left="20"/>
              <w:jc w:val="both"/>
            </w:pPr>
            <w:r>
              <w:rPr>
                <w:rFonts w:ascii="Times New Roman"/>
                <w:b w:val="false"/>
                <w:i w:val="false"/>
                <w:color w:val="000000"/>
                <w:sz w:val="20"/>
              </w:rPr>
              <w:t>
Принятие методических рекомендаций по разработке и внедрению внутреннего акта антимонопольного комплаенса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27. Совершенствование методологии проведения анализа состояния конкуренции на товарном рынке, в том числе с учетом цифровых рынков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28. Разработка гайдлайнов (путеводителей) с рекомендациями (по каждому виду нарушений законодательства в области защиты конкуренции с возможными мерами ответственности)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Методическое пособие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29. Разработка сборника наглядных кейсов по всем видам нарушений законодательства в области защиты конкуренции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30. Проработка вопроса внедрения института главного экономиста по конкуренции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6. Устранение издержек и барьеров переключения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31. Проработка вопроса внедрения механизмов, обеспечивающих устранение для потребителей издержек и барьеров переключения на товарных рынках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ЦГО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31-1. </w:t>
            </w:r>
          </w:p>
          <w:p>
            <w:pPr>
              <w:spacing w:after="20"/>
              <w:ind w:left="20"/>
              <w:jc w:val="both"/>
            </w:pPr>
            <w:r>
              <w:rPr>
                <w:rFonts w:ascii="Times New Roman"/>
                <w:b w:val="false"/>
                <w:i w:val="false"/>
                <w:color w:val="000000"/>
                <w:sz w:val="20"/>
              </w:rPr>
              <w:t>
Внесение изменений и дополнений в Правила организации и функционирования розничного рынка электрической энергии, а также предоставления услуг на данном рынке в части поэтапного сокращения количества рабочих дней на прохождение потребителем процедуры смены поставщика электрической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АЗРК, АО "КОРЭМ"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32. Создание правовых условий организации электронных платформ по смене поставщиков услуг домофонных лифтовых, управляющих компаний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МЦРИАП,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33. Рассмотрение недобросовестных практик ценообразования, основанных на ассиметричности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5"/>
          <w:p>
            <w:pPr>
              <w:spacing w:after="20"/>
              <w:ind w:left="20"/>
              <w:jc w:val="both"/>
            </w:pPr>
            <w:r>
              <w:rPr>
                <w:rFonts w:ascii="Times New Roman"/>
                <w:b w:val="false"/>
                <w:i w:val="false"/>
                <w:color w:val="000000"/>
                <w:sz w:val="20"/>
              </w:rPr>
              <w:t xml:space="preserve">
Мероприятие 34. </w:t>
            </w:r>
          </w:p>
          <w:bookmarkEnd w:id="365"/>
          <w:p>
            <w:pPr>
              <w:spacing w:after="20"/>
              <w:ind w:left="20"/>
              <w:jc w:val="both"/>
            </w:pPr>
            <w:r>
              <w:rPr>
                <w:rFonts w:ascii="Times New Roman"/>
                <w:b w:val="false"/>
                <w:i w:val="false"/>
                <w:color w:val="000000"/>
                <w:sz w:val="20"/>
              </w:rPr>
              <w:t>
Устранение практики навязывания излишних финансовых и нефинансовых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правления Агентства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6"/>
          <w:p>
            <w:pPr>
              <w:spacing w:after="20"/>
              <w:ind w:left="20"/>
              <w:jc w:val="both"/>
            </w:pPr>
            <w:r>
              <w:rPr>
                <w:rFonts w:ascii="Times New Roman"/>
                <w:b w:val="false"/>
                <w:i w:val="false"/>
                <w:color w:val="000000"/>
                <w:sz w:val="20"/>
              </w:rPr>
              <w:t>
Мероприятие 35.</w:t>
            </w:r>
          </w:p>
          <w:bookmarkEnd w:id="366"/>
          <w:p>
            <w:pPr>
              <w:spacing w:after="20"/>
              <w:ind w:left="20"/>
              <w:jc w:val="both"/>
            </w:pPr>
            <w:r>
              <w:rPr>
                <w:rFonts w:ascii="Times New Roman"/>
                <w:b w:val="false"/>
                <w:i w:val="false"/>
                <w:color w:val="000000"/>
                <w:sz w:val="20"/>
              </w:rPr>
              <w:t>
Разработка мер по снижению комиссий при оказании финансовых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АРРФР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7"/>
          <w:p>
            <w:pPr>
              <w:spacing w:after="20"/>
              <w:ind w:left="20"/>
              <w:jc w:val="both"/>
            </w:pPr>
            <w:r>
              <w:rPr>
                <w:rFonts w:ascii="Times New Roman"/>
                <w:b w:val="false"/>
                <w:i w:val="false"/>
                <w:color w:val="000000"/>
                <w:sz w:val="20"/>
              </w:rPr>
              <w:t>
Мероприятие 36.</w:t>
            </w:r>
          </w:p>
          <w:bookmarkEnd w:id="367"/>
          <w:p>
            <w:pPr>
              <w:spacing w:after="20"/>
              <w:ind w:left="20"/>
              <w:jc w:val="both"/>
            </w:pPr>
            <w:r>
              <w:rPr>
                <w:rFonts w:ascii="Times New Roman"/>
                <w:b w:val="false"/>
                <w:i w:val="false"/>
                <w:color w:val="000000"/>
                <w:sz w:val="20"/>
              </w:rPr>
              <w:t>
Разработка мер по устранению инфраструктурных барьеров при проведении сделок и транзакций между клиентами различных банков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НБ, АРРФР</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Примечание: расшифровка аббревиатур:</w:t>
      </w:r>
      <w:r>
        <w:br/>
      </w:r>
      <w:r>
        <w:rPr>
          <w:rFonts w:ascii="Times New Roman"/>
          <w:b w:val="false"/>
          <w:i w:val="false"/>
          <w:color w:val="000000"/>
          <w:sz w:val="28"/>
        </w:rPr>
        <w:t xml:space="preserve">
      </w:t>
      </w:r>
      <w:r>
        <w:rPr>
          <w:rFonts w:ascii="Times New Roman"/>
          <w:b w:val="false"/>
          <w:i w:val="false"/>
          <w:color w:val="000000"/>
          <w:sz w:val="28"/>
        </w:rPr>
        <w:t xml:space="preserve">АП - Администрация Президента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АО - акционерное общество</w:t>
      </w:r>
      <w:r>
        <w:br/>
      </w:r>
      <w:r>
        <w:rPr>
          <w:rFonts w:ascii="Times New Roman"/>
          <w:b w:val="false"/>
          <w:i w:val="false"/>
          <w:color w:val="000000"/>
          <w:sz w:val="28"/>
        </w:rPr>
        <w:t xml:space="preserve">
      </w:t>
      </w:r>
      <w:r>
        <w:rPr>
          <w:rFonts w:ascii="Times New Roman"/>
          <w:b w:val="false"/>
          <w:i w:val="false"/>
          <w:color w:val="000000"/>
          <w:sz w:val="28"/>
        </w:rPr>
        <w:t>МСХ - Министерство сельского хозяйства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АЗРК - Агентство по защите и развитию конкуренции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МИИР - Министерство индустрии и инфраструктурного развития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МИО - местные исполнительные органы</w:t>
      </w:r>
      <w:r>
        <w:br/>
      </w:r>
      <w:r>
        <w:rPr>
          <w:rFonts w:ascii="Times New Roman"/>
          <w:b w:val="false"/>
          <w:i w:val="false"/>
          <w:color w:val="000000"/>
          <w:sz w:val="28"/>
        </w:rPr>
        <w:t xml:space="preserve">
      </w:t>
      </w:r>
      <w:r>
        <w:rPr>
          <w:rFonts w:ascii="Times New Roman"/>
          <w:b w:val="false"/>
          <w:i w:val="false"/>
          <w:color w:val="000000"/>
          <w:sz w:val="28"/>
        </w:rPr>
        <w:t>ВВП - валовый внутренний продукт</w:t>
      </w:r>
      <w:r>
        <w:br/>
      </w:r>
      <w:r>
        <w:rPr>
          <w:rFonts w:ascii="Times New Roman"/>
          <w:b w:val="false"/>
          <w:i w:val="false"/>
          <w:color w:val="000000"/>
          <w:sz w:val="28"/>
        </w:rPr>
        <w:t xml:space="preserve">
      </w:t>
      </w:r>
      <w:r>
        <w:rPr>
          <w:rFonts w:ascii="Times New Roman"/>
          <w:b w:val="false"/>
          <w:i w:val="false"/>
          <w:color w:val="000000"/>
          <w:sz w:val="28"/>
        </w:rPr>
        <w:t>ВДС - валовая добавленная стоимость</w:t>
      </w:r>
      <w:r>
        <w:br/>
      </w:r>
      <w:r>
        <w:rPr>
          <w:rFonts w:ascii="Times New Roman"/>
          <w:b w:val="false"/>
          <w:i w:val="false"/>
          <w:color w:val="000000"/>
          <w:sz w:val="28"/>
        </w:rPr>
        <w:t xml:space="preserve">
      </w:t>
      </w:r>
      <w:r>
        <w:rPr>
          <w:rFonts w:ascii="Times New Roman"/>
          <w:b w:val="false"/>
          <w:i w:val="false"/>
          <w:color w:val="000000"/>
          <w:sz w:val="28"/>
        </w:rPr>
        <w:t>МФ - Министерство финансов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АРРФР - Агентство Республики Казахстан по регулированию и развитию финансового рынка</w:t>
      </w:r>
      <w:r>
        <w:br/>
      </w:r>
      <w:r>
        <w:rPr>
          <w:rFonts w:ascii="Times New Roman"/>
          <w:b w:val="false"/>
          <w:i w:val="false"/>
          <w:color w:val="000000"/>
          <w:sz w:val="28"/>
        </w:rPr>
        <w:t xml:space="preserve">
      </w:t>
      </w:r>
      <w:r>
        <w:rPr>
          <w:rFonts w:ascii="Times New Roman"/>
          <w:b w:val="false"/>
          <w:i w:val="false"/>
          <w:color w:val="000000"/>
          <w:sz w:val="28"/>
        </w:rPr>
        <w:t xml:space="preserve">МЖС - магистральная железнодорожная сеть </w:t>
      </w:r>
      <w:r>
        <w:br/>
      </w:r>
      <w:r>
        <w:rPr>
          <w:rFonts w:ascii="Times New Roman"/>
          <w:b w:val="false"/>
          <w:i w:val="false"/>
          <w:color w:val="000000"/>
          <w:sz w:val="28"/>
        </w:rPr>
        <w:t xml:space="preserve">
      </w:t>
      </w:r>
      <w:r>
        <w:rPr>
          <w:rFonts w:ascii="Times New Roman"/>
          <w:b w:val="false"/>
          <w:i w:val="false"/>
          <w:color w:val="000000"/>
          <w:sz w:val="28"/>
        </w:rPr>
        <w:t>ЦГО - центральные государственные органы</w:t>
      </w:r>
      <w:r>
        <w:br/>
      </w:r>
      <w:r>
        <w:rPr>
          <w:rFonts w:ascii="Times New Roman"/>
          <w:b w:val="false"/>
          <w:i w:val="false"/>
          <w:color w:val="000000"/>
          <w:sz w:val="28"/>
        </w:rPr>
        <w:t xml:space="preserve">
      </w:t>
      </w:r>
      <w:r>
        <w:rPr>
          <w:rFonts w:ascii="Times New Roman"/>
          <w:b w:val="false"/>
          <w:i w:val="false"/>
          <w:color w:val="000000"/>
          <w:sz w:val="28"/>
        </w:rPr>
        <w:t>АСПР - Агентство по стратегическому планированию и реформам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МТИ - Министерство торговли и интеграции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НБ - Национальный Банк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МНЭ - Министерство национальной экономики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МЦРИАП - Министерство цифрового развития, инноваций и аэрокосмической промышленности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МЭ - Министерство энергетики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