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b741" w14:textId="c2cb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специальной Президентской литературной премии для молодых казахстанских писателей и поэтов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июня 2022 года № 940.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государственной поддержки молодых деятелей литературы в Республике Казахстан ПОСТАНОВЛЯЮ:  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специальную Президентскую литературную премию для молодых казахстанских писателей и поэтов.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Правила присуждения специальной Президентской литературной премии для молодых казахстанских писателей и поэтов;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раз в год представлять на утверждение персональный состав лиц, выдвигаемых на соискание специальной Президентской литературной премии для молодых казахстанских писателей и поэтов.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