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3c9f" w14:textId="82d3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прекращении действия Соглашения о создании Межгосударственного валютного комитета от 26 мая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июня 2022 года № 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международных договорах Республики Казахстан"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Протокол о прекращении действия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Межгосударственного валютного комитета от 26 мая 1995 года, совершенный в Минске 25 октября 2013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