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a9d8" w14:textId="5b7a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представителе Республики Казахстан в Совете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августа 2022 года № 987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Освободить Султанова Бахыта Турлыхановича от полномочий представителя Республики Казахстан в Совете Евразийской экономической комиссии.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исполняющего обязанности Заместителя Премьер-Министра - Министра торговли и интеграции Республики Казахстан Жумангарина Серика Макашевича представителем Республики Казахстан в Совете Евразийской экономической комиссии.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