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47e2" w14:textId="bdc4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Сатыбалды Д.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2022 года № 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Сатыбалды Дархана Амангелдыулы акимом Туркестанской области, освободив от должности Чрезвычайного и Полномочного Посла Республики Казахстан в Республике Узбекистан.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