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71b1" w14:textId="cf57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Жумангарина С.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сентября 2022 года № 996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Жумангарина Серика Макашевича Заместителем ПремьерМинистра – Министром торговли и интеграции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