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f5cd" w14:textId="b93f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города Нур-Султана – столицы Республики Казахстан в город Астану – столицу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сентября 2022 года № 1017.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</w:t>
            </w:r>
          </w:p>
        </w:tc>
      </w:tr>
    </w:tbl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ПОСТАНОВЛЯЮ: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город Нур-Султан – столицу Республики Казахстан в город Астану – столицу Республики Казахстан.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