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c3184" w14:textId="8ec31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о сотрудничестве государств – участников Содружества Независимых Государств в противодействии коррупции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10 октября 2022 года № 1040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международных договорах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сотрудничестве государств - участников Содружества Независимых Государств в противодействии коррупции.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Подписать от имени Республики Казахстан Соглашение о сотрудничестве государств - участников Содружества Независимых Государств в противодействии коррупции.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ОДОБРЕН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Указом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октября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1040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о сотрудничестве государств – участников Содружества Независимых Государств в противодействии коррупции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 - участники настоящего Соглашения, в дальнейшем именуемые Сторонами,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признавая, что коррупция представляет значительную угрозу верховенству закона, демократии и правам человека, равенству и социальной справедливости, препятствует экономическому развитию и подвергает опасности стабильность демократических институтов и моральных устоев общества,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желая развивать и совершенствовать взаимодействие, повышать эффективность сотрудничества в борьбе с коррупционными преступлениями и правонарушениями, в том числе в рамках ООН и других международных организаций,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будучи убежденными в том, что эффективное международное сотрудничество в антикоррупционной сфере должно осуществляться при центральной координирующей роли ООН на основе Конвенции ООН против коррупции 2003 года, которая является основополагающим и универсальным международно-правовым инструментом, регулирующим весь комплекс соответствующих вопросов,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будучи убежденными в настоятельной необходимости выработки и проведения согласованной политики в сфере противодействия коррупции,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учитывая, что в государствах - участниках Содружества Независимых Государств в целом сформированы правовые и организационные основы противодействия коррупции,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 общепризнанными принципами и нормами международного права,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согласились о нижеследующем: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I </w:t>
      </w:r>
      <w:r>
        <w:br/>
      </w:r>
      <w:r>
        <w:rPr>
          <w:rFonts w:ascii="Times New Roman"/>
          <w:b/>
          <w:i w:val="false"/>
          <w:color w:val="000000"/>
        </w:rPr>
        <w:t xml:space="preserve">Общие положения 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1. </w:t>
      </w:r>
      <w:r>
        <w:br/>
      </w:r>
      <w:r>
        <w:rPr>
          <w:rFonts w:ascii="Times New Roman"/>
          <w:b/>
          <w:i w:val="false"/>
          <w:color w:val="000000"/>
        </w:rPr>
        <w:t xml:space="preserve">Цель Соглашения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Целью настоящего Соглашения является повышение эффективности национальных усилий и сотрудничества Сторон в сфере противодействия коррупции.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2. Термины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приведенные ниже термины имеют следующие значения: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антикоррупционная экспертиза нормативных правовых актов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- деятельность по выявлению и описанию коррупциогенных факторов, содержащихся в нормативных правовых актах, проектах нормативных правовых актов, а также по разработке рекомендаций, направленных на устранение или ограничение действия таких факторов;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антикоррупционные стандарты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- установленная для обособленной сферы общественных отношений система рекомендаций, направленная на предупреждение коррупции;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антикоррупционный мониторинг</w:t>
      </w:r>
      <w:r>
        <w:rPr>
          <w:rFonts w:ascii="Times New Roman"/>
          <w:b w:val="false"/>
          <w:i w:val="false"/>
          <w:color w:val="000000"/>
          <w:sz w:val="28"/>
        </w:rPr>
        <w:t xml:space="preserve"> - наблюдение, анализ, оценка и прогноз коррупционных проявлений и коррупциогенных факторов;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имущество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- любые активы, будь то материальные или нематериальные, движимые или недвижимые, выраженные в вещах или в правах, а также юридические документы или акты, подтверждающие право собственности на такие активы или интерес в них;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доходы от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- любое имущество, приобретенное или полученное, прямо или косвенно, для себя или для третьих лиц, в результате совершения коррупционных преступлений и правонарушений;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компетентный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- государственный орган Стороны, осуществляющий полномочия в сфере противодействия коррупции в пределах своей компетенции, определенной законодательством Стороны;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конфиденциальная информация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- информация, доступ к которой ограничивается в соответствии с законодательством Сторон;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конфискация </w:t>
      </w:r>
      <w:r>
        <w:rPr>
          <w:rFonts w:ascii="Times New Roman"/>
          <w:b w:val="false"/>
          <w:i w:val="false"/>
          <w:color w:val="000000"/>
          <w:sz w:val="28"/>
        </w:rPr>
        <w:t>- безвозмездное изъятие имущества (доходов от коррупции, имущества, приобретенного на средства, полученные от коррупционных преступлений и правонарушений, либо использовавшегося при их совершении) на основании вступившего в силу решения суда;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коррупционное правонарушение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- деяние (действие или бездействие), обладающее признаками коррупции, за которое законодательством Сторон установлена административная, гражданско-правовая или дисциплинарная ответственность;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коррупционное преступление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- предусмотренное законодательством Сторон уголовно наказуемое деяние, обладающее признаками коррупции;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коррупция -</w:t>
      </w:r>
      <w:r>
        <w:rPr>
          <w:rFonts w:ascii="Times New Roman"/>
          <w:b w:val="false"/>
          <w:i w:val="false"/>
          <w:color w:val="000000"/>
          <w:sz w:val="28"/>
        </w:rPr>
        <w:t xml:space="preserve"> умышленное незаконное получение должностным лицом или лицом, приравненным к нему законодательством Сторон, либо иностранным должностным лицом, либо лицом, осуществляющим распорядительные и иные управленческие функции, в том числе в коммерческой или иной организации, лично или через посредников имущества для себя, третьего лица либо организации за действие или бездействие при исполнении должностных обязанностей, а равно подкуп данных лиц путем предоставления имущества;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противодействие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- деятельность государственных органов, органов местного самоуправления, институтов гражданского общества, организаций и физических лиц в пределах их полномочий: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по предупреждению коррупции, в том числе по выявлению и последующему устранению причин коррупции (профилактика коррупции);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по выявлению, предупреждению, пресечению, раскрытию и расследованию коррупционных преступлений и правонарушений (борьба с коррупцией);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по минимизации и/или ликвидации последствий коррупционных преступлений и правонарушений;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по осуществлению международного сотрудничества в сфере противодействия коррупции, в том числе выявления, ареста и возвращения доходов от коррупции.</w:t>
      </w:r>
    </w:p>
    <w:bookmarkEnd w:id="33"/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3. Задачи сотрудничества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задачами сотрудничества Сторон являются: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выработка и реализация согласованной политики, совместных программ и мероприятий по противодействию коррупции, осуществлению антикоррупционного мониторинга;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совершенствование правовой базы сотрудничества в сфере противодействия коррупции и гармонизация законодательства Сторон;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объединение усилий для преодоления угрозы дальнейшего роста числа коррупционных преступлений и правонарушений;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обеспечение информационного обмена в сфере противодействия коррупции;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укрепление международного авторитета Сторон в сфере противодействия коррупции;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взаимодействие в области антикоррупционного просвещения.</w:t>
      </w:r>
    </w:p>
    <w:bookmarkEnd w:id="41"/>
    <w:bookmarkStart w:name="z4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4. Основные направления и формы сотрудничества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 Сторон включает следующие основные направления и формы: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оказание содействия по делам о коррупционных преступлениях и правонарушениях;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проведение скоординированных и/или согласованных оперативно-розыскных, оперативно-профилактических мероприятий и специальных операций в сфере противодействия коррупционным преступлениям;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осуществление сотрудничества в сфере розыска, задержания и выдачи лиц, совершивших коррупционные преступления;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осуществление сотрудничества в сфере розыска и возвращения доходов от коррупции;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обеспечение правовой защиты и поддержки физических лиц и организаций, участвующих в противодействии коррупции;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оперативно-информационный и информационно-аналитический обмен в сфере противодействия коррупции;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 создание и использование информационных систем в сфере противодействия коррупции;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 разработка и реализация стратегий, программ и планов сотрудничества в сфере противодействия коррупции;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и) обмен опытом правового регулирования в сфере противодействия коррупции;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к) обмен результатами антикоррупционного мониторинга;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л) подготовка, переподготовка и повышение квалификации кадров в сфере противодействия коррупции;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м) научно-методическое и материально-техническое обеспечение противодействия коррупции;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н) проведение совещаний, семинаров, конференций по вопросам противодействия коррупции;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о) проведение совместных антикоррупционных мероприятий и исследований в сфере противодействия легализации (отмыванию) доходов от коррупции.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настоящей статьи не препятствуют компетентным органам Сторон в определении и развитии иных взаимоприемлемых форм сотрудничества при соблюдении законодательства Сторон, настоящего Соглашения и международных обязательств Сторон.</w:t>
      </w:r>
    </w:p>
    <w:bookmarkEnd w:id="58"/>
    <w:bookmarkStart w:name="z6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5. Компетентные органы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осуществляют сотрудничество через компетентные органы.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Каждая Сторона в соответствии со своим законодательством определяет перечень компетентных органов и направляет его депозитарию одновременно с предоставлением информации о выполнении внутригосударственных процедур, необходимых для вступления настоящего Соглашения в силу.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в течение одного месяца уведомляют депозитарий об изменениях состава и полномочий своих компетентных органов.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Компетентные органы Сторон взаимодействуют друг с другом непосредственно в пределах полномочий, определенных законодательством Сторон.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Межгосударственный совет по противодействию коррупции в рамках своей компетенции в соответствии с Соглашением об образовании Межгосударственного совета по противодействию коррупции от 25 октября 2013 года оказывает необходимое содействие компетентным органам Сторон в целях реализации положений настоящего Соглашения.</w:t>
      </w:r>
    </w:p>
    <w:bookmarkEnd w:id="64"/>
    <w:bookmarkStart w:name="z7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6. Статус документов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Документы, направляемые в соответствии с настоящим Соглашением и рассматриваемые как официальные на территории одной Стороны, признаются таковыми и на территории другой Стороны и не требуют легализации.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случае исполнения документов на государственных языках Сторон к ним прилагаются заверенные переводы на русский язык.</w:t>
      </w:r>
    </w:p>
    <w:bookmarkEnd w:id="67"/>
    <w:bookmarkStart w:name="z74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7. Защита участников уголовного судопроизводства и лиц, оказывающих содействие в борьбе с коррупцией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Сторона принимает необходимые законодательные и иные меры для обеспечения надлежащей защиты участников уголовного судопроизводства и лиц, оказывающих содействие в борьбе с коррупцией.</w:t>
      </w:r>
    </w:p>
    <w:bookmarkEnd w:id="69"/>
    <w:bookmarkStart w:name="z76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II</w:t>
      </w:r>
      <w:r>
        <w:br/>
      </w:r>
      <w:r>
        <w:rPr>
          <w:rFonts w:ascii="Times New Roman"/>
          <w:b/>
          <w:i w:val="false"/>
          <w:color w:val="000000"/>
        </w:rPr>
        <w:t xml:space="preserve">Формирование нормативной правовой базы </w:t>
      </w:r>
    </w:p>
    <w:bookmarkEnd w:id="70"/>
    <w:bookmarkStart w:name="z77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8. Нормативная правовая база противодействия коррупции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Сторона рассматривает возможность принятия и при необходимости принимает нормативные правовые акты или иные меры, направленные на: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введение антикоррупционных стандартов;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совершенствование механизма антикоррупционной экспертизы нормативных правовых актов;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развитие институтов государственного и общественного контроля за соблюдением антикоррупционного законодательства, расширение возможностей участия гражданского общества в противодействии коррупции;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оказание государственной поддержки деятельности общественных объединений, создаваемых в целях противодействия коррупции;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обеспечение возможности ограничивать физических лиц и организации в праве распоряжения имуществом, если имеются достаточные основания полагать, что денежные средства и/или иное имущество являются доходами от коррупции.</w:t>
      </w:r>
    </w:p>
    <w:bookmarkEnd w:id="77"/>
    <w:bookmarkStart w:name="z84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9. Гармонизация законодательства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принимают меры, необходимые для развития и гармонизации законодательства Сторон, с учетом международных договоров в сфере противодействия коррупции, участниками которых они являются.</w:t>
      </w:r>
    </w:p>
    <w:bookmarkEnd w:id="79"/>
    <w:bookmarkStart w:name="z86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10. Полномочия компетентных органов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Сторона принимает нормативные правовые акты, предоставляющие ее компетентным органам право: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получать безвозмездно информацию, необходимую для выполнения функций по противодействию коррупции, в том числе из автоматизированных информационных, справочных систем и банков данных;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вносить предложения о приостановлении или лишении (аннулировании) специальных разрешений (лицензий) на осуществление отдельных видов деятельности в государственный орган, выдающий соответствующие специальные разрешения (лицензии), в случае совершения коррупционных преступлений и правонарушений.</w:t>
      </w:r>
    </w:p>
    <w:bookmarkEnd w:id="83"/>
    <w:bookmarkStart w:name="z90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11. Требования к должностным лицам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Сторона будет стремиться принимать нормативные правовые акты: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способствующие тому, чтобы должностные лица (отдельные категории должностных лиц в соответствии с законодательством) сообщали о коррупционных преступлениях и правонарушениях, о которых им стало известно при выполнении ими своих функций;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устанавливающие специальные требования к лицам, претендующим на осуществление функций должностных лиц и/или лиц, приравненных к ним законодательством Стороны, запреты для лиц, занимающих (замещающих) должности, связанные с выполнением таких функций, прямо или косвенно вмешиваться в деятельность коммерческих или некоммерческих организаций либо участвовать в управлении ими;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устанавливающие обязанность должностных лиц и/или лиц, приравненных к ним законодательством Стороны, а также членов их семей декларировать доходы, имеющееся имущество и обязательства имущественного характера.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имеют право самостоятельно устанавливать иные требования и ограничения для должностных лиц в соответствии с законодательством Сторон.</w:t>
      </w:r>
    </w:p>
    <w:bookmarkEnd w:id="89"/>
    <w:bookmarkStart w:name="z96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12. Получение информации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Сторона принимает нормативные правовые акты, в соответствии с которыми банковская, налоговая и/или коммерческая тайна не является препятствием для получения компетентными органами Стороны информации, необходимой для выявления, предупреждения, пресечения и расследования коррупции.</w:t>
      </w:r>
    </w:p>
    <w:bookmarkEnd w:id="91"/>
    <w:bookmarkStart w:name="z98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13. Конфискация доходов от коррупции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Сторона принимает нормативные правовые акты, позволяющие обеспечить конфискацию доходов от коррупции.</w:t>
      </w:r>
    </w:p>
    <w:bookmarkEnd w:id="93"/>
    <w:bookmarkStart w:name="z100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14. Коррупционные преступления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при условии соблюдения основных принципов своей правовой системы принимают законодательные меры, необходимые для признания уголовно наказуемыми следующих коррупционных деяний: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получение взятки;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дача взятки;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злоупотребление властью или должностными (служебными) полномочиями, превышение должностных (служебных) полномочий;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хищение с использованием должностных (служебных) полномочий.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имеют право самостоятельно определять перечень коррупционных преступлений в соответствии с законодательством Сторон.</w:t>
      </w:r>
    </w:p>
    <w:bookmarkEnd w:id="100"/>
    <w:bookmarkStart w:name="z107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III</w:t>
      </w:r>
      <w:r>
        <w:br/>
      </w:r>
      <w:r>
        <w:rPr>
          <w:rFonts w:ascii="Times New Roman"/>
          <w:b/>
          <w:i w:val="false"/>
          <w:color w:val="000000"/>
        </w:rPr>
        <w:t xml:space="preserve">Информационное взаимодействие и исполнение запросов об оказании содействия  </w:t>
      </w:r>
    </w:p>
    <w:bookmarkEnd w:id="101"/>
    <w:bookmarkStart w:name="z108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15. Способы взаимодействия компетентных органов Сторон  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компетентных органов Сторон в рамках настоящего Соглашения осуществляется посредством направления и исполнения запросов об оказании содействия (далее - запрос), а также путем предоставления информации.</w:t>
      </w:r>
    </w:p>
    <w:bookmarkEnd w:id="103"/>
    <w:bookmarkStart w:name="z110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16. Информационное взаимодействие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Компетентные органы Сторон предоставляют в соответствии с законодательством и международными обязательствами Сторон друг другу на безвозмездной основе по запросам сведения, имеющиеся в оперативно-справочных, розыскных, криминалистических и иных учетах, архивах, а также осуществляют обмен имеющимися в их распоряжении научно-техническими, информационно-аналитическими материалами и иной информацией, необходимой для осуществления противодействия коррупции.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Каждая Сторона может предоставлять информацию другой Стороне в инициативном порядке, если имеются основания полагать, что такая информация представляет интерес для этой Стороны.</w:t>
      </w:r>
    </w:p>
    <w:bookmarkEnd w:id="106"/>
    <w:bookmarkStart w:name="z113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17. Запрос об оказании содействия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Компетентные органы Сторон направляют и исполняют запросы в целях установления лиц, подозреваемых (обвиняемых) в совершении коррупционных преступлений и правонарушений, их местонахождения, а также местонахождения других лиц, причастных к коррупционным преступлениям и правонарушениям, выявления имущества, полученного в результате совершения коррупционных преступлений и правонарушений или служащего средством их совершения, предоставления в надлежащих случаях предметов или образцов веществ для проведения исследований или судебных экспертиз, а также координации деятельности по профилактике коррупции и борьбе с коррупцией.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запросе содержится: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наименования компетентных органов запрашивающей и запрашиваемой Сторон;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предмет и обоснование запроса;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существо дела;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тексты соответствующих нормативных правовых актов, а также заявление о том, что запрашиваемая или любая другая мера, ведущая к аналогичным результатам, может быть принята на территории запрашивающей Стороны в соответствии с ее законодательством;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в случае необходимости и по мере возможности: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лице (фамилия, имя, отчество (если имеется), место и дата рождения, гражданство, адрес места жительства и места пребывания, реквизиты документа, удостоверяющего личность физического лица, официальное наименование и адрес местонахождения организации, ее государственный регистрационный номер и место регистрации);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об имуществе или доходах (их местонахождение, связь с соответствующим лицом или лицами и правонарушением, а также любые имеющиеся сведения о правах других лиц на это имущество или доходы).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Запрос направляется в письменной форме.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безотлагательных случаях для передачи запроса могут быть использованы технические средства передачи информации с последующим обязательным предоставлением его оригинала.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сомнения в подлинности или содержании запроса может быть запрошено дополнительное подтверждение.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Запрос составляется на официальном бланке компетентного органа запрашивающей Стороны, подписывается руководителем органа или лицом, его заменяющим, и удостоверяется гербовой печатью данного органа, если компетентные органы не договорятся об ином.</w:t>
      </w:r>
    </w:p>
    <w:bookmarkEnd w:id="120"/>
    <w:bookmarkStart w:name="z127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18. Исполнение запроса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Компетентный орган запрашиваемой Стороны принимает все необходимые меры для обеспечения полного и качественного исполнения запроса. Запрос исполняется, как правило, в срок, не превышающий 30 суток с даты его получения.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 просьбе компетентного органа запрашивающей Стороны при исполнении запроса может быть применено законодательство этой Стороны, если это не противоречит законодательству и международным обязательствам запрашиваемой Стороны.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Компетентный орган запрашиваемой Стороны, если указанные в запросе сведения недостаточны для его исполнения, вправе запросить дополнительные сведения, необходимые для надлежащего исполнения запроса.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Компетентный орган запрашивающей Стороны незамедлительно уведомляется об обстоятельствах, препятствующих или задерживающих исполнение запроса.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Решение о передаче конфиденциальной информации принимается в соответствии с законодательством запрашиваемой Стороны.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Компетентный орган запрашиваемой Стороны может отложить исполнение запроса либо по договоренности с компетентным органом запрашивающей Стороны исполнить запрос частично или на условиях, соблюдение которых признано им необходимым, если исполнение запроса может нанести ущерб проведению оперативно-розыскных мероприятий, досудебному производству или судебному разбирательству, осуществляемому компетентным органом запрашиваемой Стороны.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Если исполнение запроса не входит в компетенцию органа, получившего запрос, то данный орган передает его соответствующему компетентному органу запрашиваемой Стороны и уведомляет об этом компетентный орган запрашивающей Стороны.</w:t>
      </w:r>
    </w:p>
    <w:bookmarkEnd w:id="128"/>
    <w:bookmarkStart w:name="z135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19. Использование результатов исполнения запроса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Передаваемые во исполнение запроса сведения и материалы не могут быть использованы без согласия предоставившего их компетентного органа запрашиваемой Стороны в иных целях, чем те, в которых они запрашивались и были предоставлены.</w:t>
      </w:r>
    </w:p>
    <w:bookmarkEnd w:id="130"/>
    <w:bookmarkStart w:name="z137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20. Отказ в исполнении запроса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оказании содействия может быть полностью или частично отказано, если компетентный орган запрашиваемой Стороны полагает, что исполнение запроса может нанести ущерб суверенитету, безопасности, общественному порядку либо противоречит законодательству и/или международным обязательствам его государства, либо повлечет нарушение прав, свобод и законных интересов граждан.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Компетентный орган запрашивающей Стороны незамедлительно уведомляется в письменной форме о полном или частичном отказе в исполнении запроса с указанием оснований для отказа, предусмотренных настоящей статьей.</w:t>
      </w:r>
    </w:p>
    <w:bookmarkEnd w:id="133"/>
    <w:bookmarkStart w:name="z140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21. Конфиденциальность информации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Компетентный орган каждой Стороны обеспечивает защиту и сохранность полученных при исполнении запросов информации и документов. Степень ограничения доступа к информации и документам определяется компетентным органом Стороны, их предоставившей.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Информация и документы, полученные одной Стороной от другой Стороны, не подлежат передаче третьей стороне без предварительного письменного согласия Стороны, их предоставившей.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Обязательства Сторон по обеспечению защиты полученной информации остаются в силе и после прекращения действия настоящего Соглашения либо выхода из него.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Стороны обеспечивают защиту информации, содержащей сведения, составляющие государственную тайну (государственные секреты), обмен которой осуществляется в рамках реализации настоящего Соглашения, в порядке, предусмотренном Соглашением о взаимном обеспечении сохранности межгосударственных секретов от 22 января 1993 года, Соглашением о защите секретной информации в рамках Содружества Независимых Государств от 25 октября 2013 года и двусторонними международными договорами о взаимной защите такой информации.</w:t>
      </w:r>
    </w:p>
    <w:bookmarkEnd w:id="138"/>
    <w:bookmarkStart w:name="z145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IV </w:t>
      </w:r>
      <w:r>
        <w:br/>
      </w:r>
      <w:r>
        <w:rPr>
          <w:rFonts w:ascii="Times New Roman"/>
          <w:b/>
          <w:i w:val="false"/>
          <w:color w:val="000000"/>
        </w:rPr>
        <w:t xml:space="preserve">Конфискация </w:t>
      </w:r>
    </w:p>
    <w:bookmarkEnd w:id="139"/>
    <w:bookmarkStart w:name="z146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22. Меры обеспечения конфискации 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Компетентные органы Сторон в соответствии с законодательством Сторон выполняют все необходимые мероприятия, направленные на обнаружение доходов от коррупции, предпринимают меры к обеспечению их сохранности для предотвращения любых операций с ними, в том числе наложение ареста, в целях возможного их изъятия и дальнейшей конфискации на основании вступившего в силу решения суда.</w:t>
      </w:r>
    </w:p>
    <w:bookmarkEnd w:id="141"/>
    <w:bookmarkStart w:name="z148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23. Исполнение решений о конфискации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Компетентный орган Стороны, получивший поручение об исполнении соответствующего решения суда о конфискации доходов от коррупции, осуществляет конфискацию в соответствии с законодательством Стороны и международными договорами, участником которых она является.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Компетентный орган запрашивающей Стороны безотлагательно информирует компетентный орган запрашиваемой Стороны об обстоятельствах, в связи с которыми решение о конфискации полностью или частично утрачивает силу.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Если на основании одного и того же решения какая-либо Сторона ходатайствует о конфискации перед несколькими Сторонами, то она уведомляет об этом каждую из этих Сторон.</w:t>
      </w:r>
    </w:p>
    <w:bookmarkEnd w:id="145"/>
    <w:bookmarkStart w:name="z152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24. Распоряжение конфискованным имуществом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распоряжения конфискованным имуществом или средствами от его реализации определяется международными договорами, участниками которых являются Стороны, или может быть определен Сторонами в каждом конкретном случае с учетом издержек и расходов, понесенных при исполнении решения суда о конфискации.</w:t>
      </w:r>
    </w:p>
    <w:bookmarkEnd w:id="147"/>
    <w:bookmarkStart w:name="z154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V </w:t>
      </w:r>
      <w:r>
        <w:br/>
      </w:r>
      <w:r>
        <w:rPr>
          <w:rFonts w:ascii="Times New Roman"/>
          <w:b/>
          <w:i w:val="false"/>
          <w:color w:val="000000"/>
        </w:rPr>
        <w:t xml:space="preserve">Заключительные положения </w:t>
      </w:r>
    </w:p>
    <w:bookmarkEnd w:id="148"/>
    <w:bookmarkStart w:name="z155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25. Консультации и совещания 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Компетентные органы Сторон по мере необходимости проводят консультации и совещания для анализа и оценки результатов сотрудничества, а также выработки путей его совершенствования.</w:t>
      </w:r>
    </w:p>
    <w:bookmarkEnd w:id="150"/>
    <w:bookmarkStart w:name="z157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26. Рабочий язык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при осуществлении сотрудничества в рамках настоящего Соглашения используют русский язык.</w:t>
      </w:r>
    </w:p>
    <w:bookmarkEnd w:id="152"/>
    <w:bookmarkStart w:name="z159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27. Расходы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Сторона в соответствии со своим законодательством самостоятельно несет возникающие у нее расходы, связанные с реализацией положений настоящего Соглашения, если в каждом конкретном случае Сторонами не будет согласован иной порядок.</w:t>
      </w:r>
    </w:p>
    <w:bookmarkEnd w:id="154"/>
    <w:bookmarkStart w:name="z161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28. Соотношение с другими международными договорами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затрагивает прав и обязательств каждой из Сторон, вытекающих для нее из других международных договоров, участником которых она является.</w:t>
      </w:r>
    </w:p>
    <w:bookmarkEnd w:id="156"/>
    <w:bookmarkStart w:name="z163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29. Изменения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настоящее Соглашение могут быть внесены изменения, которые оформляются соответствующим протоколом.</w:t>
      </w:r>
    </w:p>
    <w:bookmarkEnd w:id="158"/>
    <w:bookmarkStart w:name="z165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30. Спорные вопросы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Спорные вопросы между Сторонами, возникающие при применении и толковании настоящего Соглашения, решаются путем консультаций и переговоров заинтересованных Сторон и/или посредством другой согласованной Сторонами процедуры.</w:t>
      </w:r>
    </w:p>
    <w:bookmarkEnd w:id="160"/>
    <w:bookmarkStart w:name="z167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31. Вступление в силу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по истечении 30 дней с даты получения депозитарием третьего уведомления о выполнении подписавшими его Сторонами внутригосударственных процедур, необходимых для его вступления в силу.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необходимые процедуры позднее, настоящее Соглашение вступает в силу по истечении 30 дней с даты получения депозитарием соответствующего уведомления.</w:t>
      </w:r>
    </w:p>
    <w:bookmarkEnd w:id="163"/>
    <w:bookmarkStart w:name="z170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32. Присоединение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после его вступления в силу открыто для присоединения любого государства - участника Содружества Независимых Государств, а также любого государства, разделяющего его цели и принципы, путем передачи депозитарию документа о присоединении.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присоединяющегося государства - участника Содружества Независимых Государств настоящее Соглашение вступает в силу по истечении 30 дней с даты получения депозитарием документа о присоединении.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государства, не являющегося участником Содружества Независимых Государств, настоящее Соглашение вступает в силу по истечении 30 дней с даты получения депозитарием последнего уведомления о согласии подписавших его и присоединившихся к нему государств на такое присоединение.</w:t>
      </w:r>
    </w:p>
    <w:bookmarkEnd w:id="167"/>
    <w:bookmarkStart w:name="z174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33. Срок действия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на неопределенный срок. Каждая из Сторон вправе выйти из настоящего Соглашения, направив депозитарию письменное уведомление о своем намерении не позднее чем за 6 месяцев до выхода и урегулировав финансовые и иные обязательства, возникшие за время действия Соглашения.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                      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Соглашение, его заверенную копию.</w:t>
      </w:r>
    </w:p>
    <w:bookmarkEnd w:id="1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 Армения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 Таджикистан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Республику Беларусь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Российскую Федерацию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Республику Казахстан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Кыргызскую Республику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77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ОГОВОРКА  </w:t>
      </w:r>
      <w:r>
        <w:br/>
      </w:r>
      <w:r>
        <w:rPr>
          <w:rFonts w:ascii="Times New Roman"/>
          <w:b/>
          <w:i w:val="false"/>
          <w:color w:val="000000"/>
        </w:rPr>
        <w:t xml:space="preserve">РЕСПУБЛИКИ КАЗАХСТАН  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"Республика Казахстан заявляет, что она оставляет за собой право применять положения </w:t>
      </w:r>
      <w:r>
        <w:rPr>
          <w:rFonts w:ascii="Times New Roman"/>
          <w:b w:val="false"/>
          <w:i w:val="false"/>
          <w:color w:val="000000"/>
          <w:sz w:val="28"/>
        </w:rPr>
        <w:t>подпункта а)</w:t>
      </w:r>
      <w:r>
        <w:rPr>
          <w:rFonts w:ascii="Times New Roman"/>
          <w:b w:val="false"/>
          <w:i/>
          <w:color w:val="000000"/>
          <w:sz w:val="28"/>
        </w:rPr>
        <w:t xml:space="preserve"> статьи 10,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/>
          <w:color w:val="000000"/>
          <w:sz w:val="28"/>
        </w:rPr>
        <w:t xml:space="preserve"> настоящего Соглашения в части, не противоречащей ее законодательству."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</w:t>
      </w:r>
    </w:p>
    <w:bookmarkEnd w:id="1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