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95e7" w14:textId="a389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роспуске Мажилиса Парламента Республики Казахстан седьмого созыва и назначении внеочередных выборов депутатов Мажилиса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января 2023 года № 104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85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Распустить Мажилис Парламента Республики Казахстан седьмого созыва.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внеочередные выборы депутатов Мажилиса Парламента Республики Казахстан на 19 марта 2023 года.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Центральной избирательной комиссии Республики Казахстан организовать подготовку и проведение внеочередных выборов депутатов Мажилиса Парламента Республики Казахстан.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Правительству Республики Казахстан, акимам городов Астаны, Алматы, Шымкента и областей безотлагательно принять все необходимые меры по организационному, материально-техническому и финансовому обеспечению внеочередных выборов депутатов Мажилиса Парламента Республики Казахстан.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вводится в действие со дня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