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0816" w14:textId="8280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февраля 2023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самоотверженность при исполнении служебного долга, а также мужество, проявленное в чрезвычайной ситуации в Турецкой Республике и Сирийской Арабской Республике, наградить: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орденом "Айбын" ІI степени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Жоламанова Айдына Каракоржиновича – начальника специализированной пожарной части № 1 службы пожаротушения и аварийно-спасательных работ Департамента по чрезвычайным ситуациям Акмолинской области Министерства по чрезвычайным ситуациям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Топанова Курмангали Сатыбаевича – командира корабля авиационного отряда воинской части 3656 Национальной гвардии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орденом "Құрмет"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Айтпаева Ардака Максутовича – заместителя руководителя отряда – спасателя Службы пожаротушения и аварийно-спасательных работ Департамента по чрезвычайным ситуациям города Астаны Министерства по чрезвычайным ситуациям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Сойко Руслана Анатольевича – руководителя отделения – спасателя Службы пожаротушения и аварийно-спасательных работ Департамента по чрезвычайным ситуациям Карагандинской области Министерства по чрезвычайным ситуациям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Цоя Владимира Константиновича – руководителя отряда – спасателя Республиканского оперативно-спасательного отряда Министерства по чрезвычайным ситуациям;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медалью "Ерлігі үшін"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Алдабекову Алмагуль Амангельдыевну – врача филиала Центра медицины катастроф по Карагандинской области Министерства по чрезвычайным ситуациям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Арифджанова Султана Бахтияровича – начальника управления Комитета по гражданской обороне и воинским частям Министерства по чрезвычайным ситуациям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Берлыбекова Ерика Бериковича – главного спасателя Республиканского оперативно-спасательного отряда Министерства по чрезвычайным ситуациям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Горбачева Виталия Евгеньевича – руководителя отделения – спасателя Республиканского оперативно-спасательного отряда Министерства по чрезвычайным ситуациям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Денисова Дмитрия Анатольевича – главного спасателя Республиканского оперативно-спасательного отряда Министерства по чрезвычайным ситуациям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Козыбахова Жазылбая Калдыбаевича – руководителя филиала – врача Центра медицины катастроф по городу Алматы Министерства по чрезвычайным ситуациям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Оразалина Кахармана Нуртасовича – начальника департамента Министерства по чрезвычайным ситуациям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Сарсембаева Абдоллу Валериевича – руководителя отделения – спасателя службы пожаротушения и аварийно-спасательных работ Департамента по чрезвычайным ситуациям города Астаны Министерства по чрезвычайным ситуациям;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медалью "Жауынгерлік ерлігі үшін"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Хабиболла Берікболсын Нұрболатұлы – командира корабля литерного авиационного отряда воинской части 3656 Национальной гвардии Республики Казахстан;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медалью "Ерен еңбегі үшін"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Гудеева Николая Николаевича – штурмана самолета Ил-76 летной службы РГП "Государственная авиакомпания "Беркут"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Оспанкулова Нуржана Абдубакиевича – штурмана-инструктора самолета Ил-76 летной службы государственной авиакомпании "Беркут";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Почетной грамотой Республики Казахстан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Каппасова Наурыза Мерекеулы – руководителя отделения – спасателя службы пожаротушения и аварийно-спасательных работ Департамента по чрезвычайным ситуациям Акмолинской области Министерства по чрезвычайным ситуациям.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