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70e0" w14:textId="f7a7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Агентства по защите и развитию конкуренции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марта 2023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"Департамент Агентства по защите и развитию конкуренции Республики Казахстан по городу Нур-Султану" в Республиканское государственное учреждение "Департамент Агентства по защите и развитию конкуренции Республики Казахстан по городу Астане".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октября 2020 года № 428 "О некоторых вопросах Агентства по защите и развитию конкуренции Республики Казахстан" следующие изменения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26 декабря 1995 года"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по защите и развитию конкуренции Республики Казахстан, утвержденном вышеназванным Указом: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"Нур-Султан", "Нур-Султану" заменить соответственно словами "Астана", "Астане";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выработка предложений по формированию государственной политики в сфере защиты конкуренции и ограничения монополистической деятельности;";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осуществление взаимодействия с антимонопольными органами государств-участников Евразийского экономического союза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международными договорами, в том числе путем направления уведомлений, запросов о предоставлении информации, проведения консультаций, информирования о расследованиях в соответствии с порядком, установленным законодательством Республики Казахстан;"; 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 и 10-2)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согласование порядка осуществления закупок Фондом национального благосостояния (далее – Фонд) и организациями Фонда, утверждаемого решением совета директоров Фонда;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согласование методики расчета инфраструктурных сборов, утверждаемой уполномоченным органом в сфере гражданской авиации;";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44-1)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"44-1) согласование перечня видов деятельности, технологически связанных с производством товаров, работ, услуг, утверждаемого государственным органом, осуществляющим руководство соответствующей отраслью (сферой) государственного управления;";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"60) предоставление субъектам рынка предварительного согласия на осуществление сделок (действий) в случаях, предусмотренных законодательством Республики Казахстан в области защиты конкуренции;";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60-1)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"60-1) предоставление согласия на государственную регистрацию, перерегистрацию субъектов рынка, а также прав на недвижимое имущество в случаях, предусмотренных законодательством Республики Казахстан в области защиты конкуренции;";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82-1)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"82-1) согласование в порядке, установленном законодательством Республики Казахстан, бизнес-плана к республиканскому проекту государственно-частного партнерства, инвестиционного предложения республиканского государственного инвестиционного проекта, конкурсной (аукционной) документации республиканского проекта государственно-частного партнерства, в том числе при внесении в них изменений и (или) дополнений в части, относящейся к области защиты конкуренции и ограничения монополистической деятельности, по проектам, предусматривающим обеспечение частными партнерами реализации государственных функций;";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84-1)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"84-1) анализ и выявление системных проблем, поднимаемых заявителями;";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по защите и развитию конкуренции Республики Казахстан, утвержденной вышеназванным Указом: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финансовых рынков и иных отраслей" слова "и иных отраслей" исключить;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социальной сферы";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"Управление экономической интеграции"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международного сотрудничества";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"Управление правового регулирования конкуренции" слово "Управление" заменить словом "Департамент";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"Департамент индустрии и государственной поддержки"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индустрии, государственной поддержки и закупок".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