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a6db" w14:textId="20ca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расширению кредитования реального сектора экономики и снижению закредитованности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марта 2023 года № 140.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доступного и стабильного финансирования реального сектора экономики и снижения закредитованности населения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 совместно с Национальным Банком Республики Казахстан и Агентством Республики Казахстан по регулированию и развитию финансового рынка: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расширению прав вкладчиков акционерного общества "Единый накопительный пенсионный фонд" в части передачи до пятидесяти процентов от суммы своих пенсионных накоплений управляющим инвестиционным компаниям;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31 декабря 2023 года обеспечить интеграцию банков второго уровня и кредитных бюро с государственными базами данных о юридических лицах, их доходах и имуществе.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совместно с Национальным Банком Республики Казахстан и Агентством по защите и развитию конкуренции Республики Казахстан до 1 мая 2023 года пересмотреть условия программы "Экономика простых вещей", в том числе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срока субсидирования ставок вознаграждения в рамках программы с 5 до 7 лет по наиболее приоритетным отраслям экономики;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дифференцированных ставок субсидирования в зависимости от приоритетности отраслей экономики.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совместно с Агентством Республики Казахстан по регулированию и развитию финансового рынка: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30 апреля 2023 года принять Дорожную карту по реализации пула инвестиционных проектов через синдицированное финансирование и софинансирование с банками второго уровня;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30 сентября 2023 года принять меры по: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 залогодержателю права временного землепользования и его последующей реализации без выкупа права землепользования;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участию в торгах по реализации (продаже) права недропользования субъектов бизнеса, за исключением стратегических объектов, без обязательного получения разрешения компетентного органа в сфере недропользования;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пересмотреть подходы налоговой политики в части: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налогообложения доходов банков второго уровня по нотам Национального Банка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временного (на три года) освобождения от налогообложения доходов микрофинансовых организаций в связи со списанием (прощением) задолженности по микрокредитам физических лиц;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налогообложения доходов физических лиц при списании (прощении) задолженности коллекторскими агентствами.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 до 31 декабря 2023 года: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повышению эффективности электронного мониторинга оборота зерновых расписок и обеспечению сохранности объема и качества зерна в зернохранилищах (элеваторах и хлебоприемных пунктах) путем цифровизации процессов получения достоверных сведений об объемах и оборотах зерна;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Агентством Республики Казахстан по регулированию и развитию финансового рынка и Национальным Банком Республики Казахстан обеспечить включение зерновых расписок с гарантией субъектов квазигосударственного сектора в категорию твердых залогов;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Агентством по защите и развитию конкуренции Республики Казахстан проработать вопрос увеличения льготного кредитования частных лизинговых компаний, соответствующих критериям надежности, за счет средств республиканского бюджета и (или) квазигосударственного сектора в рамках мер государственной поддержки, предусматривающих льготное лизинговое финансирование субъектов предпринимательства;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увеличению кредитования банков второго уровня и микрофинансовых организаций, расширению механизмов софинансирования проектов в сферах агропромышленного комплекса и пищевой промышленности со стороны организаций акционерного общества "Национальный управляющий холдинг "Байтерек".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Агентству Республики Казахстан по регулированию и развитию финансового рынка для снижения закредитованности населения: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ужесточения беззалогового потребительского кредитования населения до 31 мая 2023 года принять меры по: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ужесточению регулирования ставок по микрокредитам населения;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введению требования по принятию банками второго уровня, микрофинансовыми организациями и коллекторскими агентствами планов по урегулированию проблемных кредитов населения;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30 сентября 2023 года совместно с Национальным Банком Республики Казахстан принять меры по: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ограничению роста долговой нагрузки граждан, имеющих просроченную задолженность по займам и микрокредитам свыше девяноста календарных дней;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введению процедуры урегулирования задолженности по кредитам физических лиц коллекторскими агентствами;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ограничению продажи банками второго уровня и организациями, осуществляющими микрофинансовую деятельность, займов и микрокредитов физических лиц коллекторским агентствам, по которым не проведены процедуры урегулирования задолженности.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Правительству Республики Казахстан и государственным органам, непосредственно подчиненным и подотчетным Президенту Республики Казахстан, принять иные меры, вытекающие из настоящего Указа.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Указа возложить на Администрацию Президента Республики Казахстан.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его подписания.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