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a8b3" w14:textId="ccea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марта 2023 года № 150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судьи: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по городу Астане: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Сагидолдину Нургуль Омирбеккызы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Семейского городского суда области Абай;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Бекишеву Камилу Болатовну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Балхашского городского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Сайдульдинову Галию Амергазиновну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Тасымбетова Сейфуллу Закарияулы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суда № 2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Нурбекова Диаса Серикбаевича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Абенову Айжан Чаймордановну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Павлодарского городского суда Павлодарской области;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Алимбетова Айдоса Сарсенбекулы;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Есжанову Шынаргул Енсепбаевну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Кобдинского районного суда Актюбинской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Искалиеву Асылганым Сатыбалдиевну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Абайского районного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Сарыбаева Галыма Адилжановича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Рудненского городского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Кенишева Серика Болатказыевича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Актогайского районного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Алмалинского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Боранбаева Асета Канатулы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Кожахметову Сауле Ержановну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Атырау Атырауской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Алмабекову Кулмиру Абиловну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Илийского районного суда Алматинской области;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Курманову Динару Идрисовну;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Турусова Бейбита Турспековича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Талдыкорганского городского суда области Жетісу;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Омен Ботагоз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Алатауского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Баймакулову Сагдат Нурбековну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Медеуского районного суда города Алматы;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Касымбаеву Гаухар Сейткамзановну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Жансеитову Жазиру Бердикуловну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города Қонаев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Тажмухана Бекболата Жангалиулы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Жамбылского районного суда Алматинской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городу Шымкенту: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Елюбаеву Айгуль Абдразаховну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суда по административным правонарушениям города Атырау Атырауской области;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Джумагельдиеву Индиру Сериковну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Меркенского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Таштенова Нуржана Оспановича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Кененбаеву Айжамал Айнакуловну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Кентауского городского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Абай: 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Тлеужанову Жазиру Кайнолдиновну;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Ақсуат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Ташанова Айбека Адилбековича;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Бегахметова Куаныша Талгатовича;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Туратпаева Сабита Шынгысовича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Семейского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Аринова Жаркына Толегеновича;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Тлепова Мурадыма Нуриманулы;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районного суда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Бопенову Асель Курмангожаевну;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Искакова Алишера Олжасовича;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cпециализированного суда по административным правонарушениям города Кокшетау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Гудантову Мадину Султанбековну;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районного суда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Абишеву Ляззат Жубаткановну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Аркалыкского городского суда Костанайской области;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Токарева Армана Калисериковича;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Актобе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Амребекова Еркебулана Махмутулы;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Сатанова Жандоса Сарсенгалиевича;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Актобе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Бисеналину Алию Мухитовну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Байганинского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Актобе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Алиеву Акмарал Хакимовну;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Бактыгереева Оралбека Абишулы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Шалкарского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3 города Актобе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Давлетбаева Жаната Алдамратовича;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Муханова Серика Кудайбергеновича;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Балмуханова Айсултана Жабаевича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Хромтауского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Кустанова Рамазана Бурумбаевича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Мугалжарского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Алмаханова Гани Турехановича;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Медетова Нургали Усмонкуловича;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Биримкула Бирлика Бакытбайулы;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делам несовершеннолетних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Токтагулову Мерей Умиралиевну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области Жетісу;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Қонаев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Оспанова Айдоса Бейсеновича;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Джаксыбаева Бауыржана Тлегеновича;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Дукенбаеву Медину Абдибаевну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Атырауского городского суда Атырауской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Атырауской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Баймаханову Динару Кайратовну;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Орыспаева Курмета Орыспайулы;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Балмуханову Арайлы Рыскалиевну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Жылыойского районного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Сагитову Гулжихан Темирболатовну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Казталовского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Жунисбаева Саяна Илесовича;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Адилге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рея Рината Сахабатулы;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Басырбаева Берика Бисенбаевича;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Макишева Талапа Мухтаровича;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Кайсарову Сауле Есенгельдиевну;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Ердибекова Нурлана Сапаргалиевича;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Муратова Куаныша Муратовича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делам несовершеннолетних Актюбинской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Саулембекову Алтынай Алтаевну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Уральска Западно-Казахстанской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Жолболдиеву Дарию Оразалиевну;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Кенжебекову Айнуру Бериковну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Уральска Западно-Казахстанской области; 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Раздыкову Айнур Шеркановну;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Смагулову Замиру Шар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Акмолинского областного суда;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Танадбаева Рената Хамитовича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Шахтинского городского суда Карагандинской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cпециализированного суда по административным правонарушениям города Тараза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Ильясову Ляззат Ильясовну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суда по уголовным делам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Тараза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Дунбаева Кайрата Сабировича;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Мырзалипова Бакытжана Мырзалиповича;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Жетісу: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Алакольского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Абдыкадырова Нурсултана Адилбекулы;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Аселбаеву Гульнару Ержановну;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Исмаилову Индиру Асылхановну;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Киргабакова Марлена Болатовича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Талдыкорганского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Абдихаева Алибека Омирбекулы;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Садуову Акмарал Бауыржановну;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Карагандинской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Аманбаеву Сауле Амандыковну;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Сулейменову Бакытгуль Жанузаковну;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Зетова Улана Аманшукировича;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Сактапбергенову Эльмиру Жаксылыковну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3 Октябрьского района города Караганды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Казыбекбийского районного суда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Жамангараеву Акмарал Габиденовну;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Шамуратову Жанылсын Бахтыбаевну;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Шохаеву Гульфейруз Нурдуллаевну;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Михибаева Айдара Тургановича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Темиртауского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Ондасынову Гульнур Ондасыновну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Темиртауского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Батталова Мадияра Маратовича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Шахтинского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Акишеву Гульмиру Мадениетовну;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Оралова Сержана Бауржановича;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Сабитову Назгуль Толеутаевну;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Костанайской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Суйналина Марата Булатовича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Костанайского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Айгелову Айжан Куанышпаевну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Карасуского районного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Кызылординской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Керуенбаева Берика Серикулы;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Пазылова Болата Самадиновича;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Казалинского районного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Бертая Серика Муратбайулы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Аральского районного суда этой же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суда по уголовным делам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Изтелеуову Асыл Алпысбаевну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Байконырского городского суда этой же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Мангистауской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Кенжееву Ларису Мадениетовну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Мунайлинского районного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Павлодарской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Амангелды Нургису Кайратулы;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Менжанову Динару Каировну;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Искакову Айгерим Идяатовну;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Алишеву Жанар Олжабаевну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Павлодарского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Омарову Фейруз Галиевну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Петропавловска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Павлодара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Бекмухамбетову Айнур Чапаевну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Актобе Актюбинской области;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Сабитденову Бибигуль Тулепбергеновну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района Аққулы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Северо-Казахстанской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Магжана Жумабаева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Валитову Валентину Витальевну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Целиноградского районного суда Акмолинской области;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Кульжанову Асель Жанболсыновну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Тимирязевского районного суда этой же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по Туркестанской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Нахипова Сакена Махсутхановича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Уральска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Сламбекова Ердоса Бауыржановича;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Аятова Жанибека Салманулы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Айтекебийского районного суда Актюбинской области;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по области 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>лытау: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Жезказганского городского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Алимханову Маржам Жагипаровну;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Ержанову Айгерим Аманкельдиевну;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Утикееву Диану Уразбаевну;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Жезказгана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Киянбекову Асель Ерлановну;</w:t>
            </w:r>
          </w:p>
        </w:tc>
      </w:tr>
    </w:tbl>
    <w:p>
      <w:pPr>
        <w:spacing w:after="0"/>
        <w:ind w:left="0"/>
        <w:jc w:val="left"/>
      </w:pPr>
      <w:r>
        <w:br/>
      </w:r>
    </w:p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по Восточно-Казахстанской области: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делам несовершеннолетних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Рахметову Индиру Джуматовну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Глубоковского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хину Наталию Павловну;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Ибрагимова Азата Аликовича;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Камелхан Индиру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районного суда № 2 района Алтай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Усть-Каменогорска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Жалелова Ерхата Кыргызбайулы;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Ошлакову Русал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ину Геннадьевну.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