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d9f2" w14:textId="8c3d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Национальной академии наук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марта 2023 года № 152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статуса Национальной академии наук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Правительству Республики Казахстан в установленном законодательством Республики Казахстан порядке: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переименовать некоммерческое акционерное общество "Национальная академия наук Республики Казахстан" в некоммерческое акционерное общество "Национальная академия наук Республики Казахстан" при Президенте Республики Казахстан (далее - Национальная академия наук);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Указа.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президент Национальной академии наук назначается на должность и освобождается от должности Президентом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