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4a1f" w14:textId="26c4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первой сессии Парламента Республики Казахстан восьмого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марта 2023 года № 153.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Созвать первую сессию Парламента Республики Казахстан восьмого созыва 29 марта 2023 года в 10 часов в городе Астане.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