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645b" w14:textId="8ad6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марта 2023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Конституции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Казахстан", в связи со сложением полномочий Правительства Республики Казахстан перед вновь избранным Мажилисом Парламента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исполнять свои обязанности до утверждения нового состава Правительства Республики Казахстан.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