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7999" w14:textId="a9a7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указы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 и от 28 августа 2013 года № 624 "О формировании Президентского резерва руководства правоохранительных и специальных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2023 года № 194.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воинской службы в Вооруженных Силах, других войсках и воинских формированиях Республики Казахстан, утвержденных вышеназванным Указом: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"152-2. Утверждение Президентского резерва осуществляется Руководителем Администрации Президента Республики Казахстан по представлению Отдела военной безопасности и обороны Совета Безопасности Республики Казахстан (далее – Отдел военной безопасности и обороны), согласованного с помощником Президента – Секретарем Совета Безопасности Республики Казахстан, в соответствии с настоящими Правилами.";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152-4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"152-4. Формирование Президентского резерва осуществляется ежеквартально с учетом прогноза текущей и перспективной потребности в кандидатах на занятие руководящих должностей Вооруженных Сил и Национальной гвардии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152-6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152-7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152-8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"152-6. Ежеквартально до 10 числа первого месяца текущего квартала кадровые подразделения Вооруженных Сил и Национальной гвардии Республики Казахстан направляют в Администрацию Президента Республики Казахстан списки военнослужащих, рекомендованных для зачисления в Президентский резерв, с приложением следующих материалов: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первого руководителя государственного органа с указанием: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деловых и личных качеств военнослужащего;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квалификационным требованиям, предусмотренным к замещению по предполагаемой должности;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аттестационной комиссии;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проверок по учетам Комитета национальной безопасности;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прохождении воинской службы (послужной список) с фотографией установленной формы.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органа вправе запросить характеризующие материалы в отношении прикомандированных военнослужащих у руководителя того органа (организации), где проходит службу соответствующий военнослужащий.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неполноты представленных материалов или указания в них каких-либо неточных сведений кадровыми подразделениями государственных органов вышеуказанные недостатки могут быть устранены без возврата Отделом военной безопасности и обороны материалов в отношении военнослужащих, рекомендованных для зачисления в Президентский резерв.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одновременное направление материалов к зачислению кандидатов в Президентский резерв и представления для согласования назначения на должность.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152-7. Отдел военной безопасности и обороны ежеквартально: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20 числа второго месяца текущего квартала осуществляет проверку достоверности, полноты представленных материалов и соответствия военнослужащих, рекомендованных в Президентский резерв, требованиям, установленным настоящими Правилами, при необходимости предварительно изучает кандидатуры и проводит их дополнительную проверку;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20 числа последнего месяца текущего квартала формирует по результатам рассмотрения материалов список военнослужащих, рекомендованных в Президентский резерв;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дней после утверждения Президентского резерва информирует первых руководителей государственных органов.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152-8. Отдел военной безопасности и обороны после формирования списка кандидатов в Президентский резерв согласовывает его с помощником Президента – Секретарем Совета Безопасности Республики Казахстан, после чего вносит его на утверждение Руководителю Администрации Президента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представлений к зачислению в Президентский резерв Руководитель Администрации Президента Республики Казахстан принимает одно из следующих решений: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зачислить в Президентский резерв;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зачислении в Президентский резерв.";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152-10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иное не будет решено Главой государства или Руководителем его Администрации, минимальный срок пребывания в Президентском резерве для назначения на вышестоящие руководящие должности должен составлять не менее трех месяцев.";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152-11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152-12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"152-11. Исключение военнослужащего из Президентского резерва производится в случаях: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его к уголовной ответственности за совершение уголовного правонарушения;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его в судебном порядке к административной ответственности за умышленное правонарушение;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привлечения его к дисциплинарной ответственности за совершение коррупционного правонарушения;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наложения на него дисциплинарных взысканий в виде предупреждения о неполном служебном соответствии, снижения в должности на одну ступень, снижения в воинском звании на одну ступень;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подачи им рапорта об исключении из Президентского резерва;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увольнения его с воинской службы;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истечения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152-10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перевода в специальные государственные и правоохранительные органы, органы гражданской защиты, другие войска и воинские формирования;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понижения его в должности либо перемещения на низшую воинскую должность по результатам аттестации.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152-12. Решение об исключении военнослужащего из Президентского резерва принимается Руководителем Администрации Президента Республики Казахстан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152-11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соответствии с материалами, представленными кадровыми подразделениями государственных органов в Отдел военной безопасности и обороны.";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152-14 следующего содержания: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"152-14. Сотрудники правоохранительных органов, сотрудники и военнослужащие специальных государственных органов и органов гражданской защиты, состоящие в Президентском резерве и переведенные для дальнейшего прохождения службы в Вооруженные Силы Республики Казахстан или Национальную гвардию Республики Казахстан по ходатайству первого руководителя государственного органа, могут зачислиться в Президентский резерв при соответствии квалификационным требованиям.";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2013 года № 624 "О формировании Президентского резерва руководства правоохранительных и специальных государственных органов Республики Казахстан":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формировании Президентского резерва руководства правоохранительных и специальных государственных органов, органов гражданской защиты Республики Казахстан";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формирования Президентского резерва руководства правоохранительных и специальных государственных органов, органов гражданской защиты Республики Казахстан.";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Президентского резерва руководства правоохранительных и специальных государственных органов Республики Казахстан, утвержденных вышеназванным Указом: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Президентского резерва руководства правоохранительных и специальных государственных органов, органов гражданской защиты Республики Казахстан";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Правила формирования Президентского резерва руководства правоохранительных и специальных государственных органов, органов гражданской защиты Республики Казахстан (далее – Правила) определяют особый порядок отбора, зачисления сотрудников правоохранительных органов, сотрудников и военнослужащих специальных государственных органов и органов гражданской защиты (далее – сотрудники) в Президентский резерв руководства правоохранительных и специальных государственных органов, органов гражданской защиты Республики Казахстан, их подготовки и исключения из него.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Президентский резерв руководства правоохранительных и специальных государственных органов, органов гражданской защиты Республики Казахстан (далее – Президентский резерв) – список сотрудников, прошедших особый порядок отбора, предусмотренный настоящими Правилами, для выдвижения на вакантные вышестоящие руководящие должности правоохранительных и специальных государственных органов, органов гражданской защиты, в том числе сотрудников органов государственной противопожарной службы (далее – органов гражданской защиты).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формирования Президентского резерва – создание профессионального кадрового состава посредством качественного отбора сотрудников и их подготовки для занятия вакантных вышестоящих руководящих должностей в правоохранительных и специальных государственных органах, органах гражданской защиты Республики Казахстан.";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Президентского резерва сотрудников Службы государственной охраны Республики Казахстан (далее – Служба государственной охраны) осуществляется Руководителем Администрации Президента Республики Казахстан по представлению Начальника Службы государственной охраны.";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"Утверждение Президентского резерва сотрудников органов гражданской защиты осуществляется Руководителем Администрации Президента Республики Казахстан по представлению Отдела общих вопросов безопасности Совета Безопасности Республики Казахстан (далее – Отдел общих вопросов безопасности), согласованному с помощником Президента – Секретарем Совета Безопасности Республики Казахстан, в соответствии с настоящими Правилами.";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Организация работы по формированию Президентского резерва: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правоохранительных органов Республики Казахстан возлагается на Отдел правоохранительной системы Совета Безопасности Республики Казахстан (далее – Отдел правоохранительной системы);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специальных государственных органов Республики Казахстан возлагается на Секретариат Совета Безопасности;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гражданской защиты Республики Казахстан возлагается на Отдел общих вопросов безопасности.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формированию списков сотрудников Службы государственной охраны, рекомендованных в Президентский резерв руководства специальных государственных органов Республики Казахстан, и подготовка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возлагаются на Службу государственной охраны.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Настоящие Правила не распространяются на должности первых руководителей правоохранительных, специальных государственных органов, а также на должность первого руководителя уполномоченного органа в сфере гражданской защиты.";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Формирование Президентского резерва осуществляется ежеквартально с учетом прогноза текущей и перспективной потребности в кандидатах на занятие руководящих должностей правоохранительных и специальных государственных органов, органов гражданской защиты Республики Казахстан.";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второй изложить в следующей редакции: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соответствующих квалификационным требованиям, включающим требования по стажу службы, уровню профессиональной подготовки, предусмотренным к замещению по предполагаемой должности;";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"Первым руководителем правоохранительного, специального государственного органа и уполномоченного органа в сфере гражданской защиты в Президентский резерв при соответствии квалификационным требованиям могут быть рекомендованы сотрудники, прикомандированные к государственным органам и международным организациям.";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представлению руководителя структурного подразделения Администрации Президента Республики Казахстан, согласованному с первым руководителем государственного органа, прикомандировавшего сотрудника, в Президентский резерв могут быть зачислены сотрудники, прикомандированные к Администрации Президента Республики Казахстан, которые соответствуют предъявляемым требованиям.";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До 1 числа последнего месяца соответствующего квартала списки сотрудников правоохранительных и специальных государственных органов, органов гражданской защиты, рекомендованных для зачисления в Президентский резерв, подлежат направлению в Администрацию Президента Республики Казахстан.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спискам сотрудников, рекомендованных для зачисления в Президентский резерв, должны быть приложены следующие материалы: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первого руководителя правоохранительного или специального государственного органа, уполномоченного органа в сфере гражданской защиты с указанием: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деловых и личных качеств военнослужащего;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квалификационным требованиям, предусмотренным к замещению по предполагаемой должности;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аттестационной комиссии, а в отношении лиц, не подлежащих аттестации, конкретных показателей результатов служебной деятельности;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проверок по учетам Комитета национальной безопасности;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справка-объективка (послужной список) с фотографией установленной формы;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прохождении сотрудником обязательной специальной проверки.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правоохранительного или специального государственного органа, уполномоченного органа в сфере гражданской защиты вправе запросить характеризующие материалы в отношении прикомандированных сотрудников у руководителя того органа (организации), где проходит службу соответствующий сотрудник.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неполноты представленных материалов или указания в них каких-либо неточных сведений кадровыми подразделениями правоохранительных и специальных государственных органов, уполномоченного органа в сфере гражданской защиты вышеуказанные недостатки могут быть устранены без возврата Отделом правоохранительной системы, Секретариатом Совета Безопасности и Отделом общих вопросов безопасности материалов в отношении сотрудников, рекомендованных для зачисления в Президентский резерв.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одновременное направление материалов к зачислению кандидата в Президентский резерв и представления для согласования назначения на должность.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Секретариат Совета Безопасности, Отдел правоохранительной системы и Отдел общих вопросов безопасности ежеквартально: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15 числа последнего месяца соответствующего квартала осуществляют проверку достоверности, полноты представленных материалов и соответствия сотрудников, рекомендованных в Президентский резерв, требованиям, установленным настоящими Правилами, при необходимости путем запросов сведений проводят дополнительные проверочные мероприятия;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30 числа последнего месяца соответствующего квартала формируют по результатам рассмотрения материалов список сотрудников, рекомендованных для зачисления в Президентский резерв;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дней после утверждения Президентского резерва информируют первых руководителей правоохранительных и специальных государственных органов Республики Казахстан, уполномоченного органа в сфере гражданской защиты.";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Отдел общих вопросов безопасности после формирования списка кандидатов в Президентский резерв органов гражданской защиты Республики Казахстан и согласования с помощником Президента – Секретарем Совета Безопасности Республики Казахстан вносит его на утверждение Руководителю Администрации Президента Республики Казахстан.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представлений к зачислению в Президентский резерв органов гражданской защиты Республики Казахстан Руководитель Администрации Президента Республики Казахстан принимает одно из следующих решений: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зачислить в Президентский резерв;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зачислении в Президентский резерв.";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Кадровые подразделения правоохранительных и специальных государственных органов Республики Казахстан, уполномоченного органа в сфере гражданской защиты в течение десяти рабочих дней со дня получения выписки из утвержденного списка Президентского резерва уведомляют сотрудников о зачислении их в Президентский резерв.";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иное не будет решено Главой государства или Руководителем его Администрации, минимальный срок пребывания в Президентском резерве для назначения на вышестоящие руководящие должности должен составлять не менее трех месяцев.";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Первый руководитель правоохранительного или специального государственного органа Республики Казахстан, уполномоченного органа в сфере гражданской защиты вправе представить дополнительные кандидатуры в Президентский резерв в порядке, установленном настоящими Правилами.";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Исключение сотрудника из Президентского резерва производится в случаях: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привлечения его в судебном порядке к административной ответственности за умышленное правонарушение;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привлечения его к дисциплинарной ответственности за совершение коррупционного правонарушения;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наложения на него дисциплинарных взысканий в виде предупреждения о неполном служебном соответствии, освобождения от занимаемой должности (понижения в должности на одну ступень), понижения в специальном звании (снижения в воинском звании на одну ступень) или классном чине;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подачи им рапорта об исключении из Президентского резерва;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истечения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увольнения его из правоохранительного или специального государственного органа, органа гражданской защиты Республики Казахстан;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перевода (откомандирования) его в специальные государственные и правоохранительные органы, органы гражданской защиты Республики Казахстан, Вооруженные Силы Республики Казахстан, другие войска и воинские формирования;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понижения его в должности либо перемещения с занимаемой должности на нижестоящую должность по результатам аттестации.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об исключении сотрудника из Президентского резерва принимается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Комиссией в отношении сотрудников правоохранительных органов Республики Казахстан в соответствии с материалами, представленными кадровыми подразделениями правоохранительных органов Республики Казахстан в Отдел правоохранительной системы;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Руководителем Администрации Президента Республики Казахстан в отношении сотрудников специальных государственных органов Республики Казахстан в соответствии с материалами, представленными кадровыми подразделениями специальных государственных органов Республики Казахстан в Секретариат Совета Безопасности;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Руководителем Администрации Президента Республики Казахстан в отношении сотрудников органов гражданской защиты Республики Казахстан в соответствии с материалами, представленными кадровым подразделением уполномоченного органа в сфере гражданской защиты в Отдел общих вопросов безопасности.";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 следующего содержания: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Сотрудники, а также военнослужащие Вооруженных Сил и Национальной гвардии Республики Казахстан, состоящие в Президентском резерве и переведенные (откомандированные) для дальнейшего прохождения службы в другие правоохранительные и специальные государственные органы, органы гражданской защиты Республики Казахстан, по ходатайству первого руководителя указанных государственных органов могут быть зачислены в Президентский резерв принявшего на службу государственного органа при соответствии квалификационным требованиям.".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