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2071" w14:textId="2e32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 переименовании некоторых районных и приравненных к ним судов Республики Казахстан и кадровых вопросах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апреля 2023 года № 196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Конституционного закона Республики Казахстан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Жарминского района области Абай;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Кербулакского района области Жетісу;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Казталовского района Западно-Казахстанской области;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Каркаралинского района Карагандинской области;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Осакаровского района Карагандинской области;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Октябрьского района города Караганды Карагандинской области.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районный суд города Караганды Карагандинской области в суд района Әлихан Бөкейхан города Караганды Карагандинской области;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3 Октябрьского района города Караганды Карагандинской области в суд № 2 района Әлихан Бөкейхан города Караганды Карагандинской области.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Назначить на должность судьи: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области Абай: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Курбанову Бакыт Кабидоллаевну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Жарминского района этой же области;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Алматинской области: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 города Қонаев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Шарипбаева Абая Канатовича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Кербулакского района области Жетісу;   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Шамуратова Аруслана Нажмадиновича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Кербулакского района области Жетісу; 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Карагандинской области: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Баянбекова Нурлана Жанаталаповича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Осакаровского района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Алменова Данияра Кайрберлиновича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Осакаровского района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суда по административным правонарушениям города Караганды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Жаманкулову Шынар Тлеугабыловну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Каркаралинского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Майпасова Ербола Абикеновича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Каркаралинского района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Әлихан Бөкейхан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Жапарову Жанну Хматовну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Октябрьского района города Караганды этой же области;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Нигметова Талгата Алихановича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Октябрьского района города Караганды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№ 2 Казыбекбийского района города Караганды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Цай Олесю Юрьевну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Октябрьского района города Караганды этой же области.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Считать председателей и судей переименуемых судов председателями и судьями переименованных судов.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Верховному Суду Республики Казахстан, Высшему Судебному Совету Республики Казахстан принять меры, вытекающие из настоящего Указа.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