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e361" w14:textId="329e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намерении Республики Казахстан не становиться участницей Договора о порядке пребывания и взаимодействия сотрудников правоохранительных и специальных органов на территории Республики Казахстан и Кыргызской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апреля 2023 года № 203.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в установленном законодательством порядке уведомить Кыргызскую Республику о намерении Республики Казахстан не становиться участницей Договора о порядке пребывания и взаимодействия сотрудников правоохранительных и специальных органов на территории Республики Казахстан и Кыргызской Республики, совершенного в Алматы 8 апреля 1997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