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a998c" w14:textId="03a99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24 ноября 2017 года № 590 "О рейтинге регионов и городов по легкости ведения бизнеса и присуждении специальной премии по его итогам"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16 мая 2023 года № 221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ПОСТАНОВЛЯЮ: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ноября 2017 года № 590 "О рейтинге регионов и городов по легкости ведения бизнеса и присуждении специальной премии по его итогам"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присуждения специальной премии по результатам рейтинга регионов и городов по легкости ведения бизнеса, утвержденных вышеназванным Указом: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Организатор ежегодно не позднее 20 июня представляет в Администрацию Президента Республики Казахстан материалы по результатам проведенного рейтинга.";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подведению итогов рейтинга регионов и городов по легкости ведения бизнеса, образованной вышеназванным Указом: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"заместитель Руководителя Администрации Президента Республики Казахстан, курирующий социально-экономические вопросы, заместитель председателя Комиссии"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"первый заместитель Руководителя Администрации Президента Республики Казахстан, заместитель председателя Комиссии".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