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a514" w14:textId="749a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награждении орденом "Достық" І степени Халимы Якоб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мая 2023 года № 223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 большой вклад в укрепление и развитие двусторонних отношений между Республикой Казахстан и Республикой Сингапур наградить орденом "Достық" І степени Халиму Якоб – Президента Республики Сингапур.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