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1db7" w14:textId="7111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15 сентября 2022 года № 1012 "О подписании Соглашения о правилах выпуска (выдачи), обращения и погашения в рамках Евразийского экономического союза складских свидетельств на сельскохозяйственную продукцию"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мая 2023 года № 237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15 сентября 2022 года № 1012 "О подписании Соглашения о правилах выпуска (выдачи), обращения и погашения в рамках Евразийского экономического союза складских свидетельств на сельскохозяйственную продукцию"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правилах выпуска (выдачи), обращения и погашения в рамках Евразийского экономического союза складских свидетельств на сельскохозяйственную продукцию, одобренном вышеназванным Указом: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складских свидетельств" - информационный ресурс государства-члена, содержащий сведения о выпущенных (выданных) складских свидетельствах, в том числе об операциях со складскими свидетельствами (включая их погашение), о наличии ограничений (включая их характер) на обращение складских свидетельств или на осуществление прав по ним, а также сведения о держателях складских свидетельств и залогодержателях;";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Учет прав по складским свидетельствам может осуществляться с привлечением организаций, определяемых в соответствии с законодательством государства-члена.";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Споры, связанные с толкованием и (или) применением настоящего Соглашения, разрешаются в соответствии с положениями Договора о Евразийском экономическом союзе от 29 мая 2014 года.";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14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календарных дней с даты получения по дипломатическим каналам последнего письменного уведомления о выполнении государствами-членами внутригосударственных процедур, необходимых для вступления настоящего Соглашения в силу, но не ранее 1 июня 2026 года.".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