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e248" w14:textId="d66e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2023 года № 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мужество и самоотверженность, проявленные в чрезвычайной ситуации, возникшей в области Абай, наградить: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орденом "Құрмет"</w:t>
      </w:r>
      <w:r>
        <w:rPr>
          <w:rFonts w:ascii="Times New Roman"/>
          <w:b/>
          <w:i w:val="false"/>
          <w:color w:val="000000"/>
        </w:rPr>
        <w:t xml:space="preserve">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 Серікжан Бакытбекұлы (посмертно)</w:t>
            </w:r>
          </w:p>
          <w:bookmarkEnd w:id="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Жиенбаеву Мейрамгуль Кусаиновну (посмертно)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Губаева Алексея Григорьевича (посмертно)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леса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Начиненова Константина Сергеевича (посмертно)</w:t>
            </w:r>
          </w:p>
          <w:bookmarkEnd w:id="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охране территорий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Нуржигитова Саята Нуржановича (посмертно)</w:t>
            </w:r>
          </w:p>
          <w:bookmarkEnd w:id="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охране территорий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Сидорина Виктора Александровича (посмертно)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охране территорий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Сидорина Александра Викторовича (посмертно)</w:t>
            </w:r>
          </w:p>
          <w:bookmarkEnd w:id="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охране территорий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Фоминых Максима Владимировича (посмертно)</w:t>
            </w:r>
          </w:p>
          <w:bookmarkEnd w:id="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по охране территорий – государственного инспектора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Гражданкина Петра Александровича (посмертно)</w:t>
            </w:r>
          </w:p>
          <w:bookmarkEnd w:id="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пожарного Успенского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Пузырева Сергея Николаевича (посмертно)</w:t>
            </w:r>
          </w:p>
          <w:bookmarkEnd w:id="1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пожарного Центрального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Дарибаева Александра Викторовича (посмертно)</w:t>
            </w:r>
          </w:p>
          <w:bookmarkEnd w:id="11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 – машиниста Жерновского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Ганьшина Даниила Евгеньевича (посмертно)</w:t>
            </w:r>
          </w:p>
          <w:bookmarkEnd w:id="1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 Центрального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Пузырева Николая Ивановича (посмертно)</w:t>
            </w:r>
          </w:p>
          <w:bookmarkEnd w:id="1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 Центрального лесничества Новошульбинского филиала РГУ "ГЛПР "Семей орманы"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Дүйсембаев Амангелді Спатайұлы (посмертно)</w:t>
            </w:r>
          </w:p>
          <w:bookmarkEnd w:id="1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 Новошульбинского филиала РГУ "ГЛПР "Семей орманы".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