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b99d" w14:textId="a10b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5 октября 2020 года № 427 "О некоторых вопросах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июня 2023 года № 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октября 2020 года № 427 "О некоторых вопросах Агентства по стратегическому планированию и реформам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по стратегическому планированию и реформам Республики Казахстан, утвержденном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"получать доступ к базам данных государственных органов и организаций, включая первичные, административные и персональные данные,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пятнадцатым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"пересматривать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обновленной, подтвержденной документально информации.";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организация и проведение общегосударственных статистических наблюдений, в том числе регистрации цен в соответствии с планом статистических работ;";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"27) ведение следующих статистических регистров: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статистический бизнес-регистр, включающий в себя информацию о зарегистрированных на территории Республики Казахстан индивидуальных предпринимателях и юридических лицах, их обособленных подразделениях;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статистический регистр населения, содержащий информацию о физических лицах, проживающих на территории Республики Казахстан, а также о гражданах Республики Казахстан, временно находящихся за ее пределами;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сельскохозяйственный статистический регистр, включающий в себя информацию по субъектам, производящим сельскохозяйственную продукцию в Республике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статистический регистр жилищного фонда, включающий в себя информацию о жилищах всех форм собственности Республики Казахстан;";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разработка и утверждение типовой методики описания процесса производства статистической информации государственными органами;";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разработка и утверждение типовой методики ведения ведомственных классификаций;";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разработка и утверждение порядка представления достоверных первичных статистических данных по утвержденным статистическим формам при проведении статистических наблюдений;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и утверждение статистической методологии на основе научных методов и подходов, в том числе методики по общегосударственным статистическим наблюдениям;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утверждение правил регистрации цен;";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"55) разработка и утверждение порядка и сроков проведения национальных переписей;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и утверждение плана мероприятий по проведению национальной переписи;";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82-1), 82-2), 82-3) и 82-4)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"82-1) проведение сопоставления данных статистических наблюдений с другими данными с целью выбора оптимального источника для использования в статистической деятельности;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82-2) утверждение порядка оценки качества административных данных;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82-3) проведение цифровой трансформации Агентства;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82-4) проведение функционального анализа деятельности Агентства в соответствии с методикой по проведению отраслевых (ведомственных) функциональных обзоров деятельности государственных органов;".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