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7cd6" w14:textId="ea27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июня 2023 года № 268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пунктом 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судебной коллегии по уголовным делам Восточно-Казахстанского областного суда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Адиля Амантаевича;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Акмолинской области: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 Акмолинского гарнизона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Ибраимова Ерлана Едильбековича;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районного суда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Рахимжанова Госмана Коркубаевича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Наурзумского районного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 районного суда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Бакытжана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рлана Сагынайулы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Иргизского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Шалкарского районного суда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Дарикулову Сакыпжамал Орманкызы;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Қонаев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Маханбетова Амангельды Абилакимулы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Карасайского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Атырауской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Атырау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Мутиеву Гульжиян Жумабаевну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№ 2 города Атырау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Баймаханбетова Руслана Бериковича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Исатайского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 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Тараза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Мадемарова Данияра Акылбекулы;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Жетісу: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Текелийского городского суда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Анисимова Олега Викторовича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Талдыкорганского городского суда этой же области;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Аркалыкского городского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Молдахметова Еркена Сарваровича;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Лисаковского городского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Кочубаева Асылхана Булатовича;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Mангистауской области: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Актау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Утеева Берика Адыловича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Мунайлинского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Аскарову Асель Ергалиевну;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Жакупбекова Айткали Турсунгалиевича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городского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Кожабергинова Ерсына Маулыхановича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административного суда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Ахмета Аман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тая;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Жиенбаеву Газизу Куантаевну;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Машрапова Даулетияра Борибаевича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председателя Астраханского районного суда Акмолинской области; 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Ұлытау: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Каримову Боту Каримовну;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Жезказгана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Маликулы Нурболата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района Алтай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Мустафина Дияза Есенамановича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специализированного межрайонного экономического суда Карагандинской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Сатпаевского городского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Ибраева Даурена Рыскалиевича;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района Алтай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Жангелова Саята Женисбековича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освобождением от должности судьи суда района Алтай этой же области;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Нуртазинову Гаухар Сагатбековну.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Баяхметова Нурлана Еркешевича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межрайонного суда по уголовным делам города Астаны;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Аханову Жанар Азеловну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суда области Жетісу;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Абилову Анар Акылдосовну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Исабаеву Акмарал Ахмеджановну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административным правонарушениям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Карабаева Нуржана Ерубаевича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Алатауского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области Абай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Сапинову Карлыгаш Заманбековну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Семейского городского суда области Абай;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Бекенова Мади Амангельдиновича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Саликова Турсынхана Токтарбаевича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2 Медеуского района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Абу Айбека Кенесулы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следственного суда города Астаны;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Утешева Кайрата Таскалиевича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Уральского городского суда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Алиманову Мирагуль Аскаровну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Кордайского районного суда Жамбылской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области Жетісу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Жумамуратова Тимура Асановича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Медеуского районного суда города Алматы;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Ныгметова Талгата Алихановича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района Әлихан Бөкейхан города Караганды Карагандинской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Смаилову Айгуль Турсуновну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административного суда Карагандинской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Жуматаева Ерканата Ерамановича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экономического суда Костанайской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Байзакову Динару Эделевну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Петропавловского городского суда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Викторенко Сергея Васильевича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уголовным делам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Арапова Марата Абдурах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мовича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Карасайского районного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Ешпанова Нурбола Алиакпарулы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суда по административным правонарушениям города Туркестана Туркестанской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области Ұлытау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Отарулы Гизатоллу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делам несовершеннолетних Атырауской области;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Искакбаева Кенжебая Дарбаевича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делам несовершеннолетних Карагандинской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Сарсенбаева Саната Слямжановича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следственного суда города Усть-Каменогорска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Aктюбинской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3 города Актобе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Нуржанову Гульжанат Жолдыбаевну;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Бертанова Талгатбека Батырбаевича;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Темиртауского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Смайлова Асанали Омиралыулы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Нуринского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Турлыбаеву Галиму Карибаевну;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Сарсенбайкызы Айкумис.</w:t>
            </w:r>
          </w:p>
        </w:tc>
      </w:tr>
    </w:tbl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Атырауского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Жумагулова Бауыржана Турсуновича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судебной коллегии по уголовным делам суда области Жетісу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Кульбекова Армана Шариповича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желанию, с оставлением судьей этого же суда;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Абдрееву Шолпан Токтаровну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Костанайского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Дудина Игоря Игоревича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Северо-Казахстанского областного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Мухамеджана Жумабая Мухамеджанулы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Астане: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суда по административным правонарушениям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Садвакасову Айгерим Аскаровну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административного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Нурбекова Диаса Серикбаевича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Мадыбаеву Зейнекультай Орынбасаровну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Наурызбайского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Калиева Нурлана Муратовича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Aктюбинской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суда города Актобе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Омарову Марал Мырзахметовну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Aлматинской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специализированного межрайонного суда по уголовным делам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Тохтахунова Мухидина Тохтасуновича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Теректинского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Ниязгалиева Ибрагима Кабуловича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Жамбылского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Саржанова Жамбыла Сатыбалдиевича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смертью;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Меркенского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Кенбаева Еркина Султановича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Таразского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Мадемарова Алтынбека Асипбековича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вступлением в законную силу обвинительного приговора суда;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района Әлихан Бөкейхан города Караганды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Амирова Марата Мухаметказиновича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Актауского городского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Байтурову Гюлнар Турембаевну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Тарбагатайского районного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Асадинулы Жамбыла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связи с переходом на другую работу.</w:t>
            </w:r>
          </w:p>
        </w:tc>
      </w:tr>
    </w:tbl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