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cf9c" w14:textId="972c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31 декабря 2003 года № 1271 "Об утверждении Положения и структуры Национального Банка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августа 2023 года № 305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</w:t>
            </w:r>
          </w:p>
        </w:tc>
      </w:tr>
    </w:tbl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2003 года № 1271 "Об утверждении Положения и структуры Национального Банка Республики Казахстан"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Банке Республики Казахстан, утвержденном вышеназванным Указом: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24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"акты по вопросам применения Национальным Банком Казахстана платежных и иных документов при осуществлении платежей и переводов денег, организации и управления операционным днем Национального Банка Казахстана, приема и обработки платежных документов в платежных системах Национального Банка Казахстана и (или) его дочерней организации, а также изготовления, учета, хранения и выдачи чековых книжек;";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структуре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Банка Республики Казахстан, утвержденной вышеназванным Указом: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3 исключить.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