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03df" w14:textId="1d80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Указ Президента Республики Казахстан от 20 февраля 2021 года № 515 "О некоторых вопросах Агентства Республики Казахстан по финансовому мониторингу"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сентября 2023 года № 355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</w:tbl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февраля 2021 года № 515 "О некоторых вопросах Агентства Республики Казахстан по финансовому мониторингу" следующие изменение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Республики Казахстан по финансовому мониторингу, утвержденном вышеназванным Указом: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"Агентство Республики Казахстан по финансовому мониторингу (далее – Агентство) является государственным органом, непосредственно подчиненным и подотчетным Президенту Республики Казахстан, осуществляющим финансовый мониторинг и принимающим иные меры по противодействию легализации (отмыванию) доходов, полученных преступным путем, финансированию терроризма, финансированию распространения оружия массового уничтожения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легализации (отмыванию) доходов, полученных преступным путем, и финансированию терроризма", а также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самостоятельно в принятии решений в пределах своей компетенции.";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: 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33-1) и 33-2) следующего содержания: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"33-1) определение порядка ведения реестра бенефициарных собственников юридических лиц;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33-2) определение совместным нормативным правовым актом с Генеральной прокуратурой Республики Казахстан порядка предоставления в электронной форме сведений и информации об операциях, подлежащих финансовому мониторингу, в уполномоченный орган по возврату активов;";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34-1) следующего содержания: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"34-1) ведение реестра бенефициарных собственников юридических лиц;";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следующего содержания: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организаций, находящихся в ведении Агентства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"Международная академия экономики и финансов".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финансовому мониторингу в установленном законодательством Республики Казахстан порядке принять меры, вытекающие из настоящего Указа.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