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f874" w14:textId="082f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Нурмухамбетова Г.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сентября 2023 года № 358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Нурмухамбетова Гауеза Торсановича акимом Северо-Казахстанской области.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