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14109" w14:textId="70141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акты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20 октября 2023 года № 384.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опубликованию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Собрании актов Президента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</w:tr>
    </w:tbl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ПОСТАНОВЛЯЮ: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акты Президента Республики Казахстан.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октября 2023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384 </w:t>
            </w:r>
          </w:p>
        </w:tc>
      </w:tr>
    </w:tbl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</w:t>
      </w:r>
      <w:r>
        <w:br/>
      </w:r>
      <w:r>
        <w:rPr>
          <w:rFonts w:ascii="Times New Roman"/>
          <w:b/>
          <w:i w:val="false"/>
          <w:color w:val="000000"/>
        </w:rPr>
        <w:t>которые вносятся в некоторые акты Президента Республики Казахстан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июля 2006 года № 140 "О Комиссии по вопросам помилования при Президенте Республики Казахстан":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по вопросам помилования при Президенте Республики Казахстан, утвержденном вышеназванным Указом: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"заместитель Руководителя Администрации Президента Республики Казахстан, координирующий работу в сфере правовой политики" заменить словами "помощник Президента Республики Казахстан по правовым вопросам";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вопросам помилования при Президенте Республики Казахстан, утвержденном вышеназванным Указом: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"Башимов Марат Советович</w:t>
            </w:r>
          </w:p>
          <w:bookmarkEnd w:id="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юридических наук, профессор, председатель (по согласованию)",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"Лукин Андрей Иванович</w:t>
            </w:r>
          </w:p>
          <w:bookmarkEnd w:id="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по конституционному законодательству, судебной системе и правоохранительным органам Сената Парламента Республики Казахстан (по согласованию)"</w:t>
            </w:r>
          </w:p>
        </w:tc>
      </w:tr>
    </w:tbl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соответственно в следующей редакции: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"Башимов Марат Советович</w:t>
            </w:r>
          </w:p>
          <w:bookmarkEnd w:id="1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 Мажилиса Парламента Республики Казахстан, председатель (по согласованию)",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"Лукин Андрей Иванович</w:t>
            </w:r>
          </w:p>
          <w:bookmarkEnd w:id="1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по международным отношениям, обороне и безопасности Сената Парламента Республики Казахстан (по согласованию)";</w:t>
            </w:r>
          </w:p>
        </w:tc>
      </w:tr>
    </w:tbl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"заместитель Руководителя Администрации Президента Республики Казахстан, координирующий работу в сфере правовой политики" заменить словами "помощник Президента Республики Казахстан по правовым вопросам".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10 октября 2006 года № 198 "О Комиссии по вопросам гражданства при Президенте Республики Казахстан":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по вопросам гражданства при Президенте Республики Казахстан, утвержденном вышеназванным Указом: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"заместитель Руководителя Администрации Президента Республики Казахстан" заменить словами "помощник Президента Республики Казахстан по правовым вопросам";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вопросам гражданства при Президенте Республики Казахстан, утвержденном вышеназванным Указом: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"заместитель Руководителя Администрации Президента Республики Казахстан – заместитель председателя", 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"Лукин Андрей Иванович – председатель Комитета по конституционному законодательству, судебной системе и правоохранительным органам Сената Парламента Республики Казахстан (по согласованию)"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соответственно в следующей редакции: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"помощник Президента Республики Казахстан по правовым вопросам – заместитель председателя",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"Лукин Андрей Иванович – председатель Комитета по международным отношениям, обороне и безопасности Сената Парламента Республики Казахстан (по согласованию)".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февраля 2002 года № 303 "Об образовании Совета по правовой политике при Президенте Республики Казахстан":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по правовой политике при Президенте Республики Казахстан, утвержденном вышеназванным распоряжением: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"заместитель Руководителя Администрации Президента Республики Казахстан по правовой политике, председатель Совета",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"Акылбай Серик Байсеитулы – председатель Республиканского общественного объединения "Казахстанский союз юристов" (по согласованию)"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соответственно в следующей редакции: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"помощник Президента Республики Казахстан по правовым вопросам, председатель Совета",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"Акылбай Серик Байсеитулы – председатель Республиканской коллегии юридических консультантов (по согласованию)".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