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183be" w14:textId="2f183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председателей, председателей судебных коллегий и судей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декабря 2023 года № 410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Конституционного закона Республики Казахстан от 25 декабря 2000 года "О судебной системе и статусе судей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гражданским делам суда города Шымкента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Такишеву Ляйлю Маденовну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уголовным делам суда области Жетісу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Журханова Айдына Блемесовича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уголовным делам Павлодарского областного суда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Солтыбаева Мурата Еркинбековича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города Астаны;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судебной коллегии по гражданским делам Северо-Казахстанского областного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Ибраева Алмаза Сериковича</w:t>
            </w:r>
          </w:p>
          <w:bookmarkEnd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Павлодарского областного суда;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Астане:
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уголовным делам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Мекемтаса Кажымухана Мекемтасулы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межрайонного суда по уголовным делам города Астаны;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следственного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Лесбаева Бауржана Жайсанбекулы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Бостандыкского районного суда города Алматы;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гражданским делам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Бектаева Гани Абдикаримулы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Туркестанской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межрайонного суда по уголовным делам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Оракбаеву Аинель Кадиралиевну;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Темиралиева Самидина Уразбаевича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Айнабекова Сержана Токтасиновича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Шымкентского гарнизона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Джанасова Акимбека Амалбековича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следственного суда города Туркестана Туркестанской области;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Абай: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районного суда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Картабаева Кайрата Абзелбековича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2 Урджарского района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военного суда Семейского гарнизона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Калиева Ардака Серикбосыновича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председателя Бескарагайского районного с; этой же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Акмолинской области: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районного суда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Молдыбаеву Айгуль Елубаевну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делам несовершеннолетних города Астаны;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районного суда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Мелдебаева Нуржана Асановича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межрайонного суда по уголовным делам города Астаны;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Кокшетау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Какима Ильяса Казбекулы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Актюбинской области: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Кобдинского районного суда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Омарова Бакытбека Жумабековича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административным правонарушениям города Актобе этой же области;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Жанузакова Ержана Серикказыевича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районного суда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Тульбаева Ерика Абдыкадыровича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суда № 2 района Бэйтерек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Мынбаева Манарбека Адилгереевича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Жангалинского районного суда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Бактыгулова Мендыгали Жусипбергеновича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Макатского районного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Уральска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Исмайлова Аскара Курбантаевича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Уральского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Жамбылской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Шымырову Айгуль Абдрахимовну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межрайонного суда по гражданским делам города Шымкента;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Сарысуского районного суда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Уркимбаева Марата Бахтияровича;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Жетісу: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Талдыкорганского специализированного межрайонного суда по административным правонарушениям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Алдабергенову Элыииру Сатыбалдиевну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Талдыкоргана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Алдабергенова Айдына Сайлаубековича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Карагандинской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административным правонарушениям города Караганды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Абдыкамалова Амантая Жумадильдаулы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Шетского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районного суда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Скакова Жаксыбека Габдулловича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Темиртау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Тлекову Назгуль Тлековну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Шахтинска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Каримбаева Джамбула Жанатовича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Костанайской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районного суда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Галимжанова Романа Эдигеевича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экономического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районного суда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Журунову Альмиру Хаджимуратовну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районного суда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Туксаитову Гульмиру Мухтаровну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Костаная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Шахаманова Серика Баекеевича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Кызылорды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Чингисова Галыма Ануаровича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Макатского районного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экономического суда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Елшибекова Бахытбека Есенгелдыулы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Мангистауской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№ 2 города Актау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Бейсенова Рахымжана Сейшовича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Жанаозенского городского суда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Токбаева Бауыржана Калмухановича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районного суда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Утебалиева Даурена Даулетовича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Мунайлинского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 районного суда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Наурзбаева Серика Туяхановича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Павлодарской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Павлодара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Байниязова Дидара Марадовича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Кокшетауского городского суда Акмолинской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Тереңкөл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Хисматуллину Софию Габдрахимовну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Павлодарского городского суда этой же области;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Северо-Казахстанской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межрайонного суда по уголовным делам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Исмаилова Дастана Нуртаевича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города Астаны;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Петропавловска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Кайратулы Даурена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района Шал акына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Курынову Татьяну Борисовну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районного суда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Шиндалиева Армана Жабаевича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Жетысайского районного суда этой же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районного суда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Байарыстана Гани Догдырбаевича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межрайонного суда по уголовным делам города Шымкента;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суда по административным правонарушениям города Туркестана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Жанысбаеву Гулзат Усеновну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Восточно-Казахстанской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Специализированного следственного суда города Усть-Каменогорска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Акетая Муратгали Абрарулы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судебной коллегии по уголовным делам Павлодарского областного суда.</w:t>
            </w:r>
          </w:p>
        </w:tc>
      </w:tr>
    </w:tbl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Астаны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Ибраимову Гульнару Жумабековну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Актюбинского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Алматинского городского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Кузембая Берика Тилеугалиулы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Панфиловского районного суда области Жетісу;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Алатауского районного суда города Алматы;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Нурбекова Марата Амангельдиевича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города Шымкента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Сайханова Даурена Тусюпхановича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делам несовершеннолетних города Шымкента;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области Абай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Балгожину Гульмиру Ибрагимовну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Семейского городского суда области Абай;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Бектурсунова Торкалы Болатовича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уголовным делам Акмолинской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Алашулы Кайыржана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специализированного межрайонного суда по административным правонарушениям города Актобе Актюбинской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Серикову Алтынай Сериковну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Атырауского городского суда Атырауской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Акбаева Эрика Бериковича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освобождением от должности судьи Медеуского районного суда города Алматы;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Маликова Марата Маликовича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Уральска Западно-Казахстанской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Абаеву Жанну Мерекеевну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Таразского городского суда Жамбылской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Бексултанову Айгуль Бексултановну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освобождением от должности судьи специализированного межрайонного суда по делам несовершеннолетних Жамбылской области;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гембердиеву Гульмиру Ниязбековну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 освобождением от должности председателя судебной коллегии по административным делам Туркестанского областного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области Жетісу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Талданбаева Шал кара Нургазина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Каратальского районного суда области Жетюу;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Смагулову Жанару Мухановну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районного суда № 2 Казыбекбийского района города Караганды Карагандинской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Сагиндыкову Алтынай Олжатаевну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Костанайской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Тынысова Ертая Курмашевича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Казыбекбийского районного суда города Караганды Карагандинской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ркебаева Абдикаххара Тлеукуловича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специализированного межрайонного суда по уголовным делам Северо-Казахстанской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Жанбырбаеву Айгуль Махмутовну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председателя Туркестанского городского суда Туркестанской области;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Восточно-Казахстанского областного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Жансеита Серика Жансеитулы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освобождением от должности судьи суда № 2 города Усть-Каменогорска Восточно-Казахстанской области;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Алматинской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Пересторонину Кристину Александровну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Освободить от занимаемых должностей:</w:t>
            </w:r>
          </w:p>
          <w:bookmarkEnd w:id="44"/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судебной коллегии по гражданским делам Карагандинского областного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Абдирова Шахатбека Мажитовича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Астаны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Алимбаеву Сайран Мамиевну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судей Алматинского городского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Мухамеджанулы Нурлана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уходом в отставку;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Федотову Ирину Николаевну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города Шымкента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Чокморову Аиду Суеркуловну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Акмолинского областного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Саликова Турсынхана Токтарбаевича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переходом на другую работу;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Костанайского областного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Исмаилову Гульнару Булатовну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Павлодарского областного суда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Махватова Темиртаса Тортаевича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Алматы:
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суда по делам несовершеннолетних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Урстембай Нурсулу Кудайбергенкызы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межрайонного следственного суда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Катыкбаева Болатбека Адильхановича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истечением срока полномочий,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экономического суда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Казымбетову Гулыпат Науановну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городу Шымкенту: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специализированного межрайонного суда по уголовным делам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Шахидинова Абсаттара Абдукаликовича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Абай: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Семейского городского суда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Семея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Конкаева Калела Кабденовича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</w:tcBorders>
          </w:tcPr>
          <w:p/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Султанова Тулегена Каиркеновича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Западно-Казахстанской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судьи суда района Бәйтерек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Тюлегенова Амангельды Борисовича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Саранского городского суда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Асылбекову Марианну Нурмухаммедовну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суда № 2 города Костаная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Мухамеджанову Ляззат Жагаловну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специализированного межрайонного суда по уголовным делам</w:t>
            </w:r>
          </w:p>
        </w:tc>
        <w:tc>
          <w:tcPr>
            <w:tcW w:w="0" w:type="auto"/>
            <w:gridSpan w:val="6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Акшалова Кушербая Турсуновича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Кызылординской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Кармакшинского районного суда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Желдербаева Самата Жазыкбаевича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собственному желанию;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Аксуского городского суда</w:t>
            </w:r>
          </w:p>
        </w:tc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Калтенова Казбека Насырдиновича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уходом в отставку;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Туркестанской области: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Мактааральского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Мусаева Кунанбая Абибулаевича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                      в связи с истечением срока полномочий, с оставлением судьей этого же суда;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Толебийского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Кожанова Бейсебая Ажибековича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уходом в отставку;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области Ұлытау: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судьи Жанааркинского районного суда</w:t>
            </w:r>
          </w:p>
        </w:tc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Баубекова Абая Отыншиевича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связи с достижением пенсионного возраста</w:t>
            </w:r>
          </w:p>
        </w:tc>
      </w:tr>
    </w:tbl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