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a6d08" w14:textId="0ba6d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указы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декабря 2023 года № 423.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Собрании актов Президента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</w:tr>
    </w:tbl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дополнение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указы Президента Республики Казахстан (далее – изменения и дополнение).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первого официального опубликования, за исключением абзацев семнадцатого и восемнадцатого пункта 1 изменений и дополнения, которые вводятся в действие с 4 апреля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423  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ДОПОЛНЕНИЕ,    </w:t>
      </w:r>
      <w:r>
        <w:br/>
      </w:r>
      <w:r>
        <w:rPr>
          <w:rFonts w:ascii="Times New Roman"/>
          <w:b/>
          <w:i w:val="false"/>
          <w:color w:val="000000"/>
        </w:rPr>
        <w:t xml:space="preserve">которые вносятся в некоторые указы Президента Республики Казахстан 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1996 года № 2922 "Об утверждении Положения о Комитете национальной безопасности Республики Казахстан":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органах национальной безопасности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ПОСТАНОВЛЯЮ:";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национальной безопасности Республики Казахстан, утвержденном вышеназванным Указом: 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выработка единой политики правового, кадрового, научного, научно-методического, научно-технического, военно-медицинского (медицинского), финансового и материально-технического обеспечения системы органов национальной безопасности для решения возложенных задач и достижения стратегических целей;";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"99) разработка и утверждение правил организации научной и научно-технической деятельности в органах национальной безопасности;";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"135) разработка и утверждение правил организации деятельности официальных представителей органов национальной безопасности в загранучреждениях Республики Казахстан и их помощников;";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206)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"206) разработка и утверждение совместно с органами военной разведки Министерства обороны и Министерством иностранных дел Республики Казахстан правил организации обеспечения безопасности загранучреждений Республики Казахстан и их персонала;";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270)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"282) разработка и утверждение правил применения форм обучения, в том числе онлайн-обучения, и организации учебного процесса с использованием образовательных технологий в военных, специальных учебных заведениях органов национальной безопасности;";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282-1) следующего содержания: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"282-1) разработка и утверждение правил посещения членами семей курсантов, являющимися гражданами Республики Казахстан, своих близких родственников из числа курсантов для ознакомления с их жизнью и бытом;";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направляет официальных представителей органов национальной безопасности и их помощников в загранучреждения Республики Казахстан по согласованию со специальными службами или правоохранительными органами иных государств, с Министерством иностранных дел Республики Казахстан в целях повышения эффективности борьбы с уголовными правонарушениями международного характера, а также организации взаимодействия по вопросам, определенным международными договорами Республики Казахстан;";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прикомандировывает сотрудников и военнослужащих органов национальной безопасности к государственным органам и иным организациям Республики Казахстан по согласованию с их первыми руководителями, если иное не предусмотрено законами, а также к международным организациям на основании международных договоров Республики Казахстан;";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"Комитет национальной безопасности" раздела "Перечень республиканских государственных учреждений, находящихся в ведении Комитета национальной безопасности и его ведомств":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7, 8 и 9, изложить в следующей редакции:</w:t>
      </w:r>
    </w:p>
    <w:bookmarkEnd w:id="20"/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 Следственный изолятор Комитета национальной безопасности Республики Казахстан по городу Алматы.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Следственный изолятор Комитета национальной безопасности Республики Казахстан по Карагандинской области.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Следственный изолятор Комитета национальной безопасности Республики Казахстан по городу Шымкенту.".</w:t>
      </w:r>
    </w:p>
    <w:bookmarkEnd w:id="23"/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мая 2012 года № 319 "Об утверждении текста присяги сотрудника специального государственного органа Республики Казахстан и Правил ее принесения":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специальных государственных органах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ПОСТАНОВЛЯЮ:";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25"/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принесения присяги сотрудником специального государственного органа Республики Казахстан, утвержденных вышеназванным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Указом:  </w:t>
      </w:r>
    </w:p>
    <w:bookmarkEnd w:id="26"/>
    <w:bookmarkStart w:name="z5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bookmarkStart w:name="z5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специальных государственных органах Республики Казахстан" присягу принимают:".</w:t>
      </w:r>
    </w:p>
    <w:bookmarkEnd w:id="28"/>
    <w:bookmarkStart w:name="z5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Указе Президента Республики Казахстан от 13 марта 2020 года № 282 "О некоторых вопросах Комитета национальной безопасности Республики Казахстан":</w:t>
      </w:r>
    </w:p>
    <w:bookmarkEnd w:id="29"/>
    <w:bookmarkStart w:name="z5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Авиационной службе Комитета национальной безопасности Республики Казахстан, утвержденном вышеназванным Указом:</w:t>
      </w:r>
    </w:p>
    <w:bookmarkEnd w:id="30"/>
    <w:bookmarkStart w:name="z5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11) пункта 15 изложить в следующей редакции:</w:t>
      </w:r>
    </w:p>
    <w:bookmarkEnd w:id="31"/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участие в пределах своей компетенции в соответствии с законодательством Республики Казахстан в мероприятиях по обеспечению режимов чрезвычайного, военного положений или чрезвычайной ситуации социального характера;".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