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8867" w14:textId="7468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 принципах и подходах осуществления государственного контроля (надзора) за соблюдением требований технических регламентов Евразийского экономического союза в целях гармонизации законодательства государств - членов Евразийского экономического союза в указанной сфере от 16 февраля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января 2024 года № 441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и подходах осуществления государственного контроля (надзора) за соблюдением требований технических регламентов Евразийского экономического союза в целях гармонизации законодательства государств - членов Евразийского экономического союза в указанной сфере от 16 февраля 2021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от имени Республики Казахстан Протокол о внесении изменений в Соглашение о принципах и подходах осуществления государственного контроля (надзора) за соблюдением требований технических регламентов Евразийского экономического союза в целях гармонизации законодательства государств - членов Евразийского экономического союза в указанной сфере от 16 февраля 2021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Настоящий Указ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2024 года №441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о принципах и подходах осуществления государственного контроля (надзора) за соблюдением требований технических регламентов Евразийского экономического союза в целях гармонизации законодательства государств - членов Евразийского экономического союза в указанной сфере от 16 февраля 2021 года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именуемые в дальнейшем государствами-членами,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Соглашения о принципах и подходах осуществления государственного контроля (надзора) за соблюдением требований технических регламентов Евразийского экономического союза в целях гармонизации законодательства государств - членов Евразийского экономического союза в указанной сфере от 16 февраля 2021 года (далее - Соглашение),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следующие изменения: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 опасной продукции" заменить словами "о продукции, не соответствующей требованиям технических регламентов Союза".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в силу настоящего Протокола.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"" _____________ 20__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одном подлинном экземпляре на русском языке.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