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84c2" w14:textId="2718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Правительстве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февраля 2024 года № 446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отставку Правительства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Временно возложить исполнение обязанностей Премьер-Министра Республики Казахстан на Скляра Романа Васильевича.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Членам Правительства Республики Казахстан продолжать исполнение своих обязанностей до утверждения нового состава Правительства.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