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94daf" w14:textId="dc94d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Указа Президента Республики Казахстан от 9 апреля 2013 года № 538 "Об утверждении Концепции Республики Казахстан в сфере официальной помощи развитию"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февраля 2024 года № 478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9 апреля 2013 года № 538 "Об утверждении Концепции Республики Казахстан в сфере официальной помощи развитию".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