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7b5e" w14:textId="1ed7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февраля 2024 года № 486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на должность судьи: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Астане:
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суда по гражданским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Бейсеуову Айнур Адамовну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районного суда № 2 Алмалинского района города Алматы;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Дуйсекову Жанар Ескеновну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Рудненского городского суда Костанайской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Жанабергенкызы Нургул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Кызылординского городского суда Кызылординской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Сармаеву Айгуль Муратовну;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административным правонарушениям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Турганбаева Марата Аитбаевича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председателя специализированного следственного суда города Кызылорды Кызылординской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Ешпанову Жанар Баймуратовну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специализированного межрайонного суда по делам несовершеннолетних Западно-Казахстанской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суда по уголовным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Аманжолова Ескендира Бакытжановича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Экибастузского городского суда Павлодарской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Ануарбекова Досбола Алтайбековича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специализированного следственного суда города Усть-Каменогорска Восточно-Казахстанской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Сембаева Самата Алибековича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Аркалыкского городского суда Костанайской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Исахана Алмата Муратбекулы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суда № 2 города Усть-Каменогорска Восточно-Казахстанской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Ташимбаева Саята Куатбековича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суда № 2 города Актобе Актюбинской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административного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Жабыкпая Толегена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специализированного межрайонного административного суда Карагандинской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Сагиндыкову Айнур Раймбековну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специализированного межрайонного экономического суда Туркестанской области;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Алматы: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Давлетниязова Талгата;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Омарова Ертиса Атымтаевича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Талдыкорганского городского суда области Жетісу;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административным правонарушениям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Халыкова Ернара Ерболовича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специализированного суда по административным правонарушениям города Уральска Западно-Казахстанской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Адырбека Сейтхана Орынбасарулы;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Бостандыкского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Ногаева Бахтияра Унербековича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Риддерского городского суда Восточно-Казахстанской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Омарову Назерке Жарасбеккызы;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административного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Молдагалиева Бейбита Жексенбиевича;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следственного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Искакбаеву Жанар Калиевну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суда № 2 города Семея области Абай;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Абишеву Асель Нурлановну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Медеуского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Бейсенову Гульмиру Рамазановну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Медеуского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Абдиманап Умут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специализированного межрайонного административного суда Жамбылской области;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Азимбаева Асета Абаевича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Павлодарского городского суда Павлодарской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Журабаева Бахтиера Шадыкуловича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специализированного межрайонного экономического суда Западно-Казахстанской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Калиекову Маншук Сериковну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Илийского районного суда Алматинской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Кумарову Айнуру Каержановну; 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Уалиханову Жанару Уалихановну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Саранского городского суда Карагандинской области;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Шымкенту: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суда по гражданским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Калкабаеву Айнур Канатовну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Таразского городского суда Жамбылской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Сакову Сауле Сакеновну;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суда по уголовным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Ахметова Нуркису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Нурлыхановича;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Мулькибаева Бакытжана Илиясовича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Жуалынского районного суда Жамбылской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Карабаева Абинура Бердыбековича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межрайонного суда по уголовным делам города Астаны;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области Абай: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Ауганбай Алтынай Кайраткызы;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Диканбая Шынгыса Серикболулы;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Оналбая Азамата Нуртасулы;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Суменова Камбара Алтынбековича;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Семея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Ермекова Сержана Ахметкалиулы;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Сейлханова Эльдара Бауржанулы;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Акмолинской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Муратбекову Аиду Карбаевну;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Жакимову Алмагуль Жумабековну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Атбасарского районного суда этой же области;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Актюбинской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Актобе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Оразгалиева Аслана Сайлаубаевича;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Сыдыкова Акылбека Кенжалыулы;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Актобе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Кусаева Аяна Маратовича;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административным правонарушениям города Актобе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Купенову Миру Аекеновну;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административного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Беришбаева Кайрата Амангельдиевича;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Шунимова Азамата Армановича;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Алматинской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Утепбергенову Сауле Максатовну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специализированного межрайонного экономического суда Актюбинской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Умарову Аиду Кенжебековну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суда района Шал акына Северо-Казахстанской области;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Карибаева Эрнара Кенжебековича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специализированного межрайонного следственного суда города Алматы;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Дильдабаева Алмаса Елмахановича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суда № 2 города Тараза Жамбылской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Тукубаеву Айнагуль Сейлбековну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Каражалского городского суда области Ұлытау;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Атырауской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Атырау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Карабекова Абылая Карабекулы;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суда по административным правонарушениям города Атырау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Азмуханову Айман Нуржанкызы;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Атырау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Даумова Дауренбека Нурлыбековича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межрайонного суда по уголовным делам города Астаны;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Западно-Казахстанской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Гильманову Динару Мугаппаровну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суда № 2 города Актобе Актюбинской области;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Жамбылской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Байназарова Даурена Ералиевича;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Анарбаева Абитхана Темирбаевича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председателя Мугалжарского районного суда Актюбинской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Дуйсенову Акерке Кайсаровну;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Исмагамбетову Шолпан Ама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куллаевну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Жылыойского районного суда Атырауской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Шуского районного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Тажибаеву Жибек Мухаммедхановну;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области Жетісу: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межрайонного экономического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Джолдасову Гульнур Сарсембаевну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Талдыкорганского городского суда этой же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района Әлихан Бөкейхан города Караганды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Аканова Бахтияра Рымхановича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Балхашского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Казыбекбийского районного суда города Караганды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 Алексея Николаевича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председателя специализированного межрайонного суда по административным правонарушениям города Караганды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Казыбекбийского района города Караганды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Абылханова Нура Тулегеновича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председателя Осакаровского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Жумабекова Серика Маратовича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председателя Бухар-Жырауского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Костанайской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Рахимбаеву Айнагуль Кажмукановну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Шемонаихинского районного суда Восточно-Казахстанской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Хасенову Аделию Ондасыновну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Сарыкольского районного суда этой же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Амиргалиеву Асемгуль Канаткызы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специализированного суда по административным правонарушениям города Костаная этой же области;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Кызылординской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Рустемова Сабита Нематиллаевича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Жарминского районного суда области Абай;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Казыбекова Акылбека Казыбекулы;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Тубекбаеву Алию Бердибековну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председателя Жанакорганского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Исабека Дархана Кыдырбекулы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Шалкарского районного суда Актюбинской области;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Мангистауской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суда по административным правонарушениям города Актау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Елеусинову Айгуль Танбаевну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Бейнеуского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Космаганбетова Алмата Максатулы;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Актулиеву Айгуль Нурлановну;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Медиева Акылбека Эсеновича;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Павлодарской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Ергалиева Руфата Каирбаевича;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Тлеуленову Айкен Аралбаевну;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Байгоншекову Айжан Кабиболлаевну;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Бурамбаеву Алию Ермековну;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Баймагамбетова Даурена Дюсембаевича;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Северо-Казахстанской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Литфуллину Сауле Зейнатулловну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Петропавловского городского суда этой же области;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Туркестанской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Бейсембекову Дину Амангельдиновну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Туркестанского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Усена Жанадила Абылайулы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Ерейментауского районного суда Акмолинской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Оразкулова Ермека Найманбаевича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Шуского районного суда Жамбылской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Рахманкулова Гани Абдималикулы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Шуского районного суда Жамбылской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суда по административным правонарушениям города Туркестана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Торгаеву Гаухар Алпысбаевну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Туркестанского городского суда этой же области;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области Ұлытау: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Кузенбаева Назарбека Сандибековича;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Иргебаева Ильяса Асылхановича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Жангалинского районного суда Западно-Казахстанской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Восточно-Казахстанской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Хайрулинову Айгерим Ескалиевну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Риддерского городского суда этой же области. 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Освободить от занимаемых должностей: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Алматинского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Абдыкадырова Елиса Нуркасымовича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Майкибаеву Айман Бесенгазыевну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города Шымкента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Ауезова Наурызбая Тажихановича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Атырауского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Нагашыбаева Мирамбека Ибрагимулы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Северо-Казахстанского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Иванову Юлию Павловну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 Восточно-Казахстанского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Иманбаеву Жаннат Ануарбековну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уходом в отставку;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Сарсенбаева Саната Слямжановича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со смертью;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Астане: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специализированного межрайонного суда по делам несовершеннолетних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Алпысбаеву Жанаргуль Кабылдаевну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собственному желанию, с оставлением судьей этого же суда;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Алматы: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районного суда № 2 Бостандыкского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Байгалиева Айдоса Байгалиевича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переходом на другую работу;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Шымкенту: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Кененбаеву Айжамал Айнакуловну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со смертью;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специализированного следственного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Мынбатырова Галыма Канбатыровича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истечением срока полномочий, с оставлением судьей этого же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области Абай: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военного суда Семейского гарнизона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Секенова Айдара Секеновича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истечением срока полномочий, с оставлением судьей этого же суда;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Семейского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Абдикаримова Нуржана Бейбитбековича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истечением срока полномочий, с оставлением судьей этого же суда;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Акмолинской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суда по уголовным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Кайшибекова Галыма Айдашевича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уходом в отставку;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Алматинской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Райымбекского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Сексенбаева Турсынбая Байбековича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достижением пенсионного возраста;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Талгарского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Бекбаева Ералы Ерзатовича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 Судебного жюри о необходимости освобождения от должности судьи за совершение дисциплинарного проступка;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Западнo-Казахстанской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Уральского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Гимадутдинову Гульнару Шамильевну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уходом в отставку;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административного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Романюк Анжелику Владимировну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Костанайской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Житикаринского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Исмухамбетова Бактыбая Абсагитовича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истечением срока полномочий, с оставлением судьей этого же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специализированного следственного суда города Костаная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Раисова Абая Абдыгалиевича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истечением срока полномочий, с оставлением судьей этого же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Мангистауской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Тулеуову Саю Туйебаевну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 Комиссии по качеству правосудия о несоответствии судьи занимаемой должности в силу профессиональной непригодности;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Павлодарской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специализированного следственного суда города Павлодара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Нургалиева Ардака Темешбаевича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истечением срока полномочий, с оставлением судьей этого же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Туркестанской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Сарыагашского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Шетенова Нурказы Бектаевича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 Судебного жюри о необходимости освобождения от должности судьи за совершение дисциплинарного проступка.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