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61fa" w14:textId="5da6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членстве Республики Казахстан в Европейской Комиссии за демократию через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марта 2024 года № 494.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Председателя Конституционного Суда Республики Казахстан Азимову Эльвиру Абилхасимовну членом Европейской Комиссии за демократию через право (далее - Венецианская комиссия) от Республики Казахстан;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юстиции Республики Казахстан Ескараева Азамата Несипбаевича заместителем члена Венецианской комиссии от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2020 года № 289 "О членстве Республики Казахстан в Европейской Комиссии за демократию через право" следующее изменение: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принять необходимые меры, вытекающие из настоящего Указа.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