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c2e0" w14:textId="461c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июня 2024 года № 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июля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570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указы Президента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Высшего Судебного Совета Республики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декабря 2015 года № 137 "О мерах по совершенствованию деятельности Высшего Судебного Совета Республики Казахстан":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Высшего Судебного Совета Республики Казахстан, утвержденном вышеназванным Указом: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Руководитель Аппарата может иметь заместителей, которые назначаются на должность и освобождаются от должности Председателем Совета по представлению руководителя Аппарата.".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"Политические государственные должности":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"Руководитель Аппарата Конституционного Суда Республики Казахстан, его заместители" дополнить строкой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"Секретарь Высшего Судебного Совета Республики Казахстан – руководитель Аппарата";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2 "Административные государственные должности":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"Корпус "А":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"Секретарь Высшего Судебного Совета Республики Казахстан – руководитель Аппарата" исключить;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"Председатели комитетов центральных исполнительных органов, заместители руководителя Бюро национальной статистики Агентства по стратегическому планированию и реформам Республики Казахстан"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"Председатели комитетов центральных исполнительных органов, заместители руководителя Аппарата Высшего Судебного Совета Республики Казахстан, руководителя Бюро национальной статистики Агентства по стратегическому планированию и реформам Республики Казахстан";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"Б":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группе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В: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В-1: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"Заместители руководителя Аппарата Высшего Судебного Совета Республики Казахстан, Национального центра по правам человека" изложить в следующей редакции: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руководителя Национального центра по правам человека";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В-3: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"Помощник, советник Председателя Конституционного Суда Республики Казахстан" дополнить строкой следующего содержания: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"Помощник, советник Председателя Высшего Судебного Совета Республики Казахстан";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"Заведующий сектором Судебной администрации Республики Казахстан" дополнить строкой следующего содержания: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сектором Аппарата Высшего Судебного Совета Республики Казахстан".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151 "Об утверждении Специальных квалификационных требований к административным государственным должностям корпуса "А":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Специальных 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"А", утвержденных вышеназванным Указом: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руководители аппаратов Управления делами Президента Республики Казахстан, Центральной избирательной комиссии Республики Казахстан, Высшей аудиторской палаты Республики Казахстан, Агентства Республики Казахстан по делам государственной службы, Агентства по стратегическому планированию и реформам Республики Казахстан, Агентства по защите и развитию конкуренции Республики Казахстан, руководители аппаратов центральных исполнительных органов, руководитель Национального центра по правам человека;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председатели комитетов центральных исполнительных органов, заместители руководителя Аппарата Высшего Судебного Совета Республики Казахстан, руководителя Бюро национальной статистики Агентства по стратегическому планированию и реформам Республики Казахстан.".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проведения оценки деятельности государственных служащих, утвержденных вышеназванным Указом: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Оценку деятельности служащего корпуса "А" проводит должностное лицо (орган), имеющее право назначения на государственную должность и освобождения от государственной должности служащего корпуса "А" (далее – уполномоченное лицо), на основании Методики оценки деятельности административных государственных служащих корпуса "А", утверждаемой уполномоченным органом.";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исключить.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июля 2016 года № 295 "Об утверждении перечня уполномоченных лиц, осуществляющих оценку деятельности политических государственных служащих":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лиц, осуществляющих оценку деятельности политических государственных служащих, утвержденном вышеназванным Указом: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Судебной администрации 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</w:tbl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Высшего Судебного Совета Республики Казахстан – руководитель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 либо по его поручению Руководитель Администрации Президента Республики Казахстан</w:t>
            </w:r>
          </w:p>
        </w:tc>
      </w:tr>
    </w:tbl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2023 года № 290 "О некоторых вопросах кадровой политики в системе органов государственной власти":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служебного пользования. 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